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6dec" w14:textId="8196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Байзақ аудандық Мәслихатының 2008 жылғы 29 желтоқсандағы № 14-4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2009 жылғы 06 наурыздағы N 16-2 Шешімі. Жамбыл облысы Байзақ ауданының әділет басқармасында 2009 жылғы 02 сәуірде 90 нөмірімен тіркелді. Шешімнің қабылдау мерзімінің өтуіне байланысты қолдану тоқтатылды (Жамбыл облыстық Әділет департаментінің 2013 жылғы 11 наурыздағы №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аудандық бюджет туралы" Байзақ аудандық Мәслихатының 2008 жылғы 29 желтоқсандағы № 14-4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6-2-86 болып тіркелген, 2009 жылдың 17 қаңтарында № 7 "Ауыл жаңалығы"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"3243384" деген сандар "3246384"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"251295" деген сандар "251195"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"11103" деген сандар "13203"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"7900" деген сандар "8900"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"3243384" деген сандар "3246384"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Жамишжанов                              А. Унетаева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14-4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16-2 шешіміне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48"/>
        <w:gridCol w:w="740"/>
        <w:gridCol w:w="9032"/>
        <w:gridCol w:w="18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жылға арналған бюджет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3246384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62513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87136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87513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4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12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2973086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2973086</w:t>
            </w:r>
          </w:p>
        </w:tc>
      </w:tr>
      <w:tr>
        <w:trPr>
          <w:trHeight w:val="2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19"/>
        <w:gridCol w:w="738"/>
        <w:gridCol w:w="9207"/>
        <w:gridCol w:w="180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3246384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204649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59286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103303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103303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2450838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91824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2013357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1945890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305100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183387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156827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бойыншаәлеуметтік көмек көрсету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77518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(Облыстық маңызы бар қалалардың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167574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39599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 өнімдерін мен шикізаттың құнын иелеріне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бюдежеттен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 беру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жергілікті атқарушы органдарына ішкі көздер есебінен республикалық бюджеттен берілген бюджеттік кредиттерді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жергілікті атқарушы органдарына үкіметтік сыртқы қарыздар қаражаты есебінен республикалық бюджеттен берілген бюджеттік кредиттерді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жасалатын операциялар бойынша сальдо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