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28d5" w14:textId="3072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жылдың сәуір - маусымында және қазан - желтоқсанында Байзақ ауданы бойынша азаматтарды кезекті мерзімді әскери қызметке шақыру туралы" Байзақ ауданы әкімдігінің 2009 жылғы 1 маусымдағы № 313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2009 жылғы 28 қыркүйектегі N 479 Қаулысы. Жамбыл облысы Байзақ ауданының Әділет басқармасында 2009 жылғы 26 қазанда Нормативтік құқықтық кесімдерді мемлекеттік тіркеудің тізіліміне № 96 болып енгізілді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800000"/>
          <w:sz w:val="28"/>
        </w:rPr>
        <w:t>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2009 жылғы 1 маусымдағы № 313 "2009 жылдың сәуір-маусымында және қазан-желтоқсанында Байзақ ауданы бойынша азаматтарды кезекті мерзімді әскери қызметке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6-2-93 болып тіркелген және 2009 жылдың 8 шілдесінде № 59 (7578) "Ауыл жаңалығы"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комиссияның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Сансызбаев Ержан Айдынғалиұлы – "Байзақ ауданы Әкімінің аппараты" мемлекеттік мекемесінің кадрлық және мемлекеттік құқықтық жұмыс бөлімінің бас маманы, комиссия төрағасының орынбасары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құрамынан Дәнебаева Қарлыға Қыдырәліқызы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 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 Б. Құлекеев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