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799a" w14:textId="16a7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Байзақ аудандық Мәслихатының 2008 жылғы 29 желтоқсандағы N 14-4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2009 жылғы 12 қарашадағы N 22-2 Шешімі. Жамбыл облысы Байзақ ауданының Әділет басқармасында 2009 жылғы 25 қарашада 99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29 қазандағы № 16-5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1729 болып тіркелген) сәйкес, Байзақ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Байзақ аудандық мәслихатының 2008 жылғы 29 желтоқсандағы № 14-4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6-2-86 болып тіркелген, 2009 жылдың 17 қаңтарында «Ауыл жаңалығы»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«3504007» деген сандар «3468307»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«246804» деген сандар «247014»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«24344» деген сандар «24134»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«3217209» деген сандар «3181509»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«3493207» деген сандар «3457522»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«11000» деген сандар «10985»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«11000» деген сандар «10985»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2009 жылдың 1 қаңтарынан қолданысқа енгізіледі.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Мақұлбаев                               А. Унетаева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бюджетті нақтылау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550"/>
        <w:gridCol w:w="9755"/>
        <w:gridCol w:w="229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8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14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3181509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3181509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691"/>
        <w:gridCol w:w="731"/>
        <w:gridCol w:w="9352"/>
        <w:gridCol w:w="233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3457522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190503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54421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96047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2575326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93457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93457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1995910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1920221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берудің мемлекеттік жүйесіне оқытудың жаңа технологияларын енгізу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8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223791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4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197380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50353</w:t>
            </w:r>
          </w:p>
        </w:tc>
      </w:tr>
      <w:tr>
        <w:trPr>
          <w:trHeight w:val="12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</w:t>
            </w:r>
          </w:p>
        </w:tc>
      </w:tr>
      <w:tr>
        <w:trPr>
          <w:trHeight w:val="11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217812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167574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167574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90404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  <w:tr>
        <w:trPr>
          <w:trHeight w:val="1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118435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</w:t>
            </w:r>
          </w:p>
        </w:tc>
      </w:tr>
      <w:tr>
        <w:trPr>
          <w:trHeight w:val="10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5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5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