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4586" w14:textId="6624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Байзақ аудандық мәслихатының 2008 жылғы 29 желтоқсандағы N 14-4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2009 жылғы 04 желтоқсандағы N 24-2 Шешімі. Жамбыл облысы Байзақ ауданының Әділет басқармасында 2009 жылғы 22 желтоқсанда 101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Мәтінде авторлық орфография және пунктуация сақталған.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 4) 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«2009 жылға арналған облыстық бюджет туралы» Жамбыл облыстық мәслихатының 2008 жылғы 18 желтоқсандағы № 10-4 шешіміне өзгерістер енгізу туралы» Жамбыл облыстық мәслихатының 2009 жылғы 25 қарашадағы № 17-3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1732 болып тіркелген) сәйкес, Байзақ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туралы» Байзақ аудандық мәслихатының 2008 жылғы 29 желтоқсандағы № 14-4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6-2-86 болып тіркелген, 2009 жылдың 17 қаңтарында «Ауыл жаңалығы»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«3468307» деген сандар «3466941»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«3181509» деген сандар «3180143»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«3457522» деген сандар «3456156»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№ 1-қосымшасы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Мақұлбаев                               А. Унетаева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14-4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жылғы бюджетті нақтылау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30"/>
        <w:gridCol w:w="550"/>
        <w:gridCol w:w="9755"/>
        <w:gridCol w:w="229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3466941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62513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62513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87136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62429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8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1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14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3180143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3180143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691"/>
        <w:gridCol w:w="731"/>
        <w:gridCol w:w="9352"/>
        <w:gridCol w:w="233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3456156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190503</w:t>
            </w:r>
          </w:p>
        </w:tc>
      </w:tr>
      <w:tr>
        <w:trPr>
          <w:trHeight w:val="5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5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54421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96047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96047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2574104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93457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93457</w:t>
            </w:r>
          </w:p>
        </w:tc>
      </w:tr>
      <w:tr>
        <w:trPr>
          <w:trHeight w:val="5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</w:tr>
      <w:tr>
        <w:trPr>
          <w:trHeight w:val="5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1994688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1918999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берудің мемлекеттік жүйесіне оқытудың жаңа технологияларын енгізу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190707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8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223791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4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197380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50353</w:t>
            </w:r>
          </w:p>
        </w:tc>
      </w:tr>
      <w:tr>
        <w:trPr>
          <w:trHeight w:val="12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75518</w:t>
            </w:r>
          </w:p>
        </w:tc>
      </w:tr>
      <w:tr>
        <w:trPr>
          <w:trHeight w:val="11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217812</w:t>
            </w:r>
          </w:p>
        </w:tc>
      </w:tr>
      <w:tr>
        <w:trPr>
          <w:trHeight w:val="5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8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167574</w:t>
            </w:r>
          </w:p>
        </w:tc>
      </w:tr>
      <w:tr>
        <w:trPr>
          <w:trHeight w:val="5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167574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23325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2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90404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</w:t>
            </w:r>
          </w:p>
        </w:tc>
      </w:tr>
      <w:tr>
        <w:trPr>
          <w:trHeight w:val="1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5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</w:p>
        </w:tc>
      </w:tr>
      <w:tr>
        <w:trPr>
          <w:trHeight w:val="5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5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8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118106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9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</w:t>
            </w:r>
          </w:p>
        </w:tc>
      </w:tr>
      <w:tr>
        <w:trPr>
          <w:trHeight w:val="10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8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</w:t>
            </w:r>
          </w:p>
        </w:tc>
      </w:tr>
      <w:tr>
        <w:trPr>
          <w:trHeight w:val="5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2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2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5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2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