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4eab1" w14:textId="594ea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аудандық бюджет туралы" Жамбыл аудандық мәслихатының 2008 жылғы 26 желтоқсандағы № 16/5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аудандық мәслихатының 2009 жылғы 24 ақпандағы N 18-3 Шешімі. Жамбыл облысы Жамбыл ауданының Әділет басқармасында 2009 жылғы 11 наурызда 78 нөмірімен тіркелді. Шешімнің қабылдау мерзімінің өтуіне байланысты қолдану тоқтатылды (Жамбыл облыстық Әділет департаментінің 2013 жылғы 11 наурыздағы N 2-2-17/388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(Жамбыл облыстық Әділет департаментінің 2013 жылғы 11 наурыздағы N 2-2-17/388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2008 жылғы 4 желтоқсандағы Бюджеттік  кодекстің 109 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"2009 жылға арналған облыстық бюджет туралы" Жамбыл облыстық мәслихатының 2008 жылғы 18 желтоқсандағы № 10-4 шешіміне өзгерістер енгізу туралы" 2009 жылғы 11 ақпандағы облыстық мәслихаттың № 11-4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1721 болып тіркелген) сәйкес Жамбыл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"2009 жылға арналған аудандық бюджет туралы" Жамбыл аудандық мәслихатының 2008 жылғы 26 желтоқсандағы № 16/5 (Нормативтік құқықтық актілерді мемлекеттік тіркеу тізілімінде № 6-3-75 болып тіркелген, 2009 жылғы 10 қаңтардағы № 4 "Шұғыла-Радуга"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"2631078" деген сандары "2666565"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"2640607" деген сандары "2677991"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 "0" деген сан "-1897"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 "0" деген сан "1897"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- 1897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шешімдегі № 1 және № 5 қосымшалар осы шешімнің № 1 және № 2 қосымшаларына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тіркеуден өткен күннен бастап күшіне енеді және 2009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Жамбыл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хатшысы, сессия төрағасы:                  Ә. Мәнтеев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24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18/3 шешіміне №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16/5 шешіміне №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Жамбыл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65"/>
        <w:gridCol w:w="737"/>
        <w:gridCol w:w="9061"/>
        <w:gridCol w:w="179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1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2666565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302705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45918</w:t>
            </w:r>
          </w:p>
        </w:tc>
      </w:tr>
      <w:tr>
        <w:trPr>
          <w:trHeight w:val="2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45918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65416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65416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133336</w:t>
            </w:r>
          </w:p>
        </w:tc>
      </w:tr>
      <w:tr>
        <w:trPr>
          <w:trHeight w:val="2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110567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2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11795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53600</w:t>
            </w:r>
          </w:p>
        </w:tc>
      </w:tr>
      <w:tr>
        <w:trPr>
          <w:trHeight w:val="2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41151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</w:t>
            </w:r>
          </w:p>
        </w:tc>
      </w:tr>
      <w:tr>
        <w:trPr>
          <w:trHeight w:val="7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 және /немесе/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</w:p>
        </w:tc>
      </w:tr>
      <w:tr>
        <w:trPr>
          <w:trHeight w:val="2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</w:p>
        </w:tc>
      </w:tr>
      <w:tr>
        <w:trPr>
          <w:trHeight w:val="2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</w:p>
        </w:tc>
      </w:tr>
      <w:tr>
        <w:trPr>
          <w:trHeight w:val="49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5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9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 -ақ Қазақстан Республикасы Ұлттық Банкінің бюджетінен (шығыстар сметасынан) ұсталатын және қаржыландырылатын  мемлекеттік мекемелер салатын айыппұлдар, өсімпұлдар, санкциялар, өндіріп алулар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</w:t>
            </w:r>
          </w:p>
        </w:tc>
      </w:tr>
      <w:tr>
        <w:trPr>
          <w:trHeight w:val="12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16322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16322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16322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 түсімдері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2336565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2336565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2336565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723"/>
        <w:gridCol w:w="753"/>
        <w:gridCol w:w="771"/>
        <w:gridCol w:w="8394"/>
        <w:gridCol w:w="175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2677991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206580</w:t>
            </w:r>
          </w:p>
        </w:tc>
      </w:tr>
      <w:tr>
        <w:trPr>
          <w:trHeight w:val="5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183015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</w:t>
            </w:r>
          </w:p>
        </w:tc>
      </w:tr>
      <w:tr>
        <w:trPr>
          <w:trHeight w:val="5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47045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46331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5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124629</w:t>
            </w:r>
          </w:p>
        </w:tc>
      </w:tr>
      <w:tr>
        <w:trPr>
          <w:trHeight w:val="7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124629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14357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14357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12154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9208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9208</w:t>
            </w:r>
          </w:p>
        </w:tc>
      </w:tr>
      <w:tr>
        <w:trPr>
          <w:trHeight w:val="5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9208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 атқару қызметі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1933832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182065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182065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182065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1732705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1732705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1678737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28540</w:t>
            </w:r>
          </w:p>
        </w:tc>
      </w:tr>
      <w:tr>
        <w:trPr>
          <w:trHeight w:val="7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25428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19062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18062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 беру жүйесін ақпараттандыру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</w:tr>
      <w:tr>
        <w:trPr>
          <w:trHeight w:val="7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ұйымдары үшiн оқулық-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тармен оқу-әдiстемелiк кешендерді сатып алу және жеткiзу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170228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157130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153879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9381</w:t>
            </w:r>
          </w:p>
        </w:tc>
      </w:tr>
      <w:tr>
        <w:trPr>
          <w:trHeight w:val="7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20905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5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22854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71197</w:t>
            </w:r>
          </w:p>
        </w:tc>
      </w:tr>
      <w:tr>
        <w:trPr>
          <w:trHeight w:val="7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 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</w:t>
            </w:r>
          </w:p>
        </w:tc>
      </w:tr>
      <w:tr>
        <w:trPr>
          <w:trHeight w:val="5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13098</w:t>
            </w:r>
          </w:p>
        </w:tc>
      </w:tr>
      <w:tr>
        <w:trPr>
          <w:trHeight w:val="5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13098</w:t>
            </w:r>
          </w:p>
        </w:tc>
      </w:tr>
      <w:tr>
        <w:trPr>
          <w:trHeight w:val="5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</w:t>
            </w:r>
          </w:p>
        </w:tc>
      </w:tr>
      <w:tr>
        <w:trPr>
          <w:trHeight w:val="5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204457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шаруашылығы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90945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90945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89945</w:t>
            </w:r>
          </w:p>
        </w:tc>
      </w:tr>
      <w:tr>
        <w:trPr>
          <w:trHeight w:val="5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96512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88446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88092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115429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56874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56874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56874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5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28839</w:t>
            </w:r>
          </w:p>
        </w:tc>
      </w:tr>
      <w:tr>
        <w:trPr>
          <w:trHeight w:val="5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19468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19378</w:t>
            </w:r>
          </w:p>
        </w:tc>
      </w:tr>
      <w:tr>
        <w:trPr>
          <w:trHeight w:val="5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</w:t>
            </w:r>
          </w:p>
        </w:tc>
      </w:tr>
      <w:tr>
        <w:trPr>
          <w:trHeight w:val="5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</w:t>
            </w:r>
          </w:p>
        </w:tc>
      </w:tr>
      <w:tr>
        <w:trPr>
          <w:trHeight w:val="5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кеңістiкті ұйымдастыру жөніндегі өзге де 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22616</w:t>
            </w:r>
          </w:p>
        </w:tc>
      </w:tr>
      <w:tr>
        <w:trPr>
          <w:trHeight w:val="5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15426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11464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бөлімінің қызметін 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</w:p>
        </w:tc>
      </w:tr>
      <w:tr>
        <w:trPr>
          <w:trHeight w:val="7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13254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 бөлімінің қызметін 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аудандардың (облыстық маңызы бар қалалардың) бюджеттеріне ауылдық елді мекендер саласының мамандарын әлеуметтік қолдау шараларын іске асыру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</w:t>
            </w:r>
          </w:p>
        </w:tc>
      </w:tr>
      <w:tr>
        <w:trPr>
          <w:trHeight w:val="7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7908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7908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13178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бөлімнің қызметін 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</w:tr>
      <w:tr>
        <w:trPr>
          <w:trHeight w:val="5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</w:tr>
      <w:tr>
        <w:trPr>
          <w:trHeight w:val="5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</w:t>
            </w:r>
          </w:p>
        </w:tc>
      </w:tr>
      <w:tr>
        <w:trPr>
          <w:trHeight w:val="5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717"/>
        <w:gridCol w:w="755"/>
        <w:gridCol w:w="741"/>
        <w:gridCol w:w="8450"/>
        <w:gridCol w:w="173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-9529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жасалынған операциялар бойынша сальдо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-1897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24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18/3 шешіміне №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16/5 шешіміне №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 бюджетінен ауылдық (селолық) округтерге бағдарламалар бойынша бөлінген қаражат көлемдерінің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3554"/>
        <w:gridCol w:w="3216"/>
        <w:gridCol w:w="1551"/>
        <w:gridCol w:w="1851"/>
        <w:gridCol w:w="2105"/>
      </w:tblGrid>
      <w:tr>
        <w:trPr>
          <w:trHeight w:val="405" w:hRule="atLeast"/>
        </w:trPr>
        <w:tc>
          <w:tcPr>
            <w:tcW w:w="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3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Бағдарламаның атауы</w:t>
            </w:r>
          </w:p>
        </w:tc>
      </w:tr>
      <w:tr>
        <w:trPr>
          <w:trHeight w:val="16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"Қаладағы аудан, аудандық маңызы бар қала, кент, ауыл (село), ауылдық (селолық), округ әкімінің аппараттарының қызметін қамтамасыз ету"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"Мұқтаж азамат-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тарға үйінде әлеу-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меттік көмек көрсету"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"Елді мекендер-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 сумен жабдық-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тауды ұйымдас-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"Елді мекендер-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дің сани- тариясын қамтама-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ету"</w:t>
            </w:r>
          </w:p>
        </w:tc>
      </w:tr>
      <w:tr>
        <w:trPr>
          <w:trHeight w:val="3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 селолық округі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Айшабибі селолық округі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6811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Ақбастау ауылдық округі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Ақбұлым селолық округі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Бесағаш селолық округі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Гродеково селолық округі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 округі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Көлқайнар селолық округі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6169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Қызылқайнар ауылдық округі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Қарой селолық округі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Қаракемер ауылдық округі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Құмшағал ауылдық округі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Ерназар селолық округі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Өрнек селолық округі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Пионер ауылдық округі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Полатқосшы селолық округі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124629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