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31e3" w14:textId="7f03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жылдың сәуір - маусымында және қазан - желтоқсанында Қазақстан Республикасының Қарулы Күштеріне мерзімді әскери қызметке шақыру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2009 жылғы 07 мамырдағы N 251 Қаулысы. Жамбыл облысы Жамбыл ауданының Әділет басқармасында 2009 жылғы 22 мамырда нормативтік құқықтық кесімдерді мемлекеттік тіркеудің тізіліміне № 84 болып енгізілді. Қаулысының қабылдау мерзімінің өтуіне байланысты күші жойылды (Жамбыл ауданы әкімі аппаратының 2012 жылғы 08 маусымдағы N 3/904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Еркерту.Қаулысының қабылдау мерзімінің өтуіне байланысты күші жойылды (Жамбыл ауданы әкімі аппаратының 2012.06.08 N 3/904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«Әскери міндеттілік және әскери қызмет туралы» Қазақстан Республикасының 2005 жылғы 8 шілдедегі Заңының 19 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- маусымында және қазан - желтоқсанында кезекті мерзімді әскери қызметке шақыру туралы» Қазақстан Республикасы Президентінің 2009 жылғы 1 сәуірдегі № 779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және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- маусымында және қазан - желтоқсанында кезекті мерзімді әскери қызметке шақыру туралы» Қазақстан Республикасы Үкіметінің 2009 жылғы 17 сәуірдегі № 543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Он сегізден жиырма жеті жасқа дейінгі шақыруды кейінге қалдыруға немесе шақырудан босатылуға құқығы жоқ азаматтарды 2009 жылдың сәуір - маусымында және қазан - желтоқсанында Қазақстан Республикасының Қарулы Күштеріне мерзімді әскери қызметке шақыру жүргізілсін.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Азаматтарды мерзімді әскери қызметке шақыруды жүргізу үшін мына құрамда аудандық шақыру комиссиясы құрылсын: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3"/>
        <w:gridCol w:w="1222"/>
        <w:gridCol w:w="7065"/>
      </w:tblGrid>
      <w:tr>
        <w:trPr>
          <w:trHeight w:val="1275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Ивасик Олег Тадеевич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Жамбыл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істері жөніндегі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бастығы,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төрағасы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бойынша);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Найманова Үміткен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Қапанқызы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орынбасары, комиссия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орынбасары;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525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Төребеков Талғат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Дүйсебайұлы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облыстық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бөлімі»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бастығының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бойынша);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Жолымбеков Мұхтар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Рүстембекұлы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аудандық орталық емханасы»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кәсіпорнының хирург дәрігері,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комиссияның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бойынша);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Түлкібаева Ғалия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Марксқызы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аудандық орталық емханасы»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кәсіпорнының медбикесі,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 (келісім бойынша).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Шақыру комиссиясының резервтік құрамы төмендегілерден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құрылсын.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3"/>
        <w:gridCol w:w="1222"/>
        <w:gridCol w:w="7065"/>
      </w:tblGrid>
      <w:tr>
        <w:trPr>
          <w:trHeight w:val="1275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Базарбаев Тархан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Бердіханович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Жамбыл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істері жөніндегі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 келісім-шарт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іріктеу және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бөлімшесінің бастығы,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 (келісім бойынша);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Сейтов Райымбек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Сияқұлұлы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орынбасары, комиссия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Райымбердиев Даниар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Рахманұлы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облыстық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бөлімінің»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Қоғамдық қауыпсіздік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бөлімшесінің бастығының міндетін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полиция майоры»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бойынша);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Мусаев Тәуіржан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Дүйсенбекұлы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аудандық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ауруханасы»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кәсіпорнының хирург дәрігері,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комиссияның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бойынша);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Самалиева Айнагүл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Қалдыбайқызы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аудандық орталық емханасы»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кәсіпорнының медбикесі,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 (келісім бойынша).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«Жамбыл облыстық Ішкі істер департаментінің Жамбыл аудандық Ішкі істер бөлімі» мемлекеттік мекемесі (келісім бойынша) әскери міндеттерін орындаудан жалтарған адамдарды іздестіруді және ұстауды өз құзыреті шегінде жүзеге асырылуын, сондай-ақ әскери қызметке шақырудан жалтарған адамдарды жеткізуді қамтамасыз етуді ұсынылсын.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орындалуына бақылау жасауды аудан әкімінің орынбасары Ү. Наймановаға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 ауданының Әкімі                     М. Дүйсембаев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«Жамбыл облыстық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 Ашмалиев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Жамбыл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О. Ивасик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әкімдігінің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сақтау басқармасының Жамбыл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орталық емханасы»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қазыналық кәсіпорнының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Құлмағанбетова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