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4f64" w14:textId="bda4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Жамбыл аудандық мәслихатының 2008 жылғы 26 желтоқсандағы N 16-5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2009 жылғы 11 қарашадағы N 24-2 Шешімі. Жамбыл облысы Жамбыл ауданының Әділет басқармасында 2009 жылғы 24 қарашада 103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 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«2009 жылға арналған облыстық бюджет туралы» Жамбыл облыстық мәслихатының 2008 жылғы 18 желтоқсандағы № 10-4 шешіміне өзгерістер енгізу туралы» Жамбыл облыстық мәслихатының 2009 жылғы 29 қазандағы облыстық мәслихаттың № 16-5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1729 болып тіркелген) сәйкес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«2009 жылға арналған аудандық бюджет туралы» Жамбыл аудандық мәслихатының 2008 жылғы 26 желтоқсандағы № 16/5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6-3-75 болып тіркелген, 2009 жылғы 10 қаңтардағы № 4 «Шұғыла-Радуга» газетінде жарияланған) келесі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«2781984» сандары «2790284»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«10973» сандары «14582»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«46972» сандары «19994»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«2421334» сандары «2471134»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«2793410» сандары «2801710»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және 5-қосымшалары осы шешімнің 1 және 2-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Жамбыл аудандық мәслихат                   Жамбыл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мәслихат хатшысы: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Бекеев                                  Ә. Мәнтеев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24-2 шешіміне №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16-5 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Жамбыл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727"/>
        <w:gridCol w:w="690"/>
        <w:gridCol w:w="8905"/>
        <w:gridCol w:w="2115"/>
      </w:tblGrid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2790284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284574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45918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45918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65416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65416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127386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39292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33780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</w:tr>
      <w:tr>
        <w:trPr>
          <w:trHeight w:val="4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4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7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жұмыстарына сотталғандардың еңбекақысынан ұсталатын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18927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учаскеларін жалдау құқығын сатқаны үшін төлем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2471134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2471134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2471134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34"/>
        <w:gridCol w:w="753"/>
        <w:gridCol w:w="8804"/>
        <w:gridCol w:w="219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2801710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191951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113386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1991257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1717611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1663843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222522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47021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86268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97502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97179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жайластыру және (немесе) сатып алу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22793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Cумен жабдықтау және су жүйесін дамыту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-9529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жасалынған операциялар бойынша сальдо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24-2 шешіміне №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16-5 шешіміне №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ауылдық (селолық) округтердің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 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2049"/>
        <w:gridCol w:w="2273"/>
        <w:gridCol w:w="1270"/>
        <w:gridCol w:w="1286"/>
        <w:gridCol w:w="1184"/>
        <w:gridCol w:w="1182"/>
        <w:gridCol w:w="1555"/>
        <w:gridCol w:w="1838"/>
      </w:tblGrid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(селолық), округ әкімінің аппараттарының атауы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Бағдарламаның атауы</w:t>
            </w:r>
          </w:p>
        </w:tc>
      </w:tr>
      <w:tr>
        <w:trPr>
          <w:trHeight w:val="12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"Қаладағы аудан, аудандық маңызы бар қала, кент, ауыл (село), ауылдық (селолық), округ әкімінің аппараттарының қызметін қамтамасыз ету"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 азаматтарға үйінде әлеуметтік көмек көрсету"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 көшелерді жарықтандыру"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мекендерді көркейту және көгалдандыру"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"Аудандық маңызы бар ауылдық (селолық) округтерде автомобиль жолдарының жұмыс істеуін қамтамасыз ету"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 селолық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Айшабибі селолық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ауылдық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Ақбұлым селолық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 селолық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Гродеково селолық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Көлқайнар селолық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Қызылқайнар ауылдық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селолық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Құмшағал ауылдық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 селолық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селолық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 ауылдық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Полатқосшы селолық округі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