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ef72" w14:textId="991e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Ақбұлым ауылындағы жаңа көшеге 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Ақбұлым ауылы әкімінің 2009 жылғы 05 қазандағы N 13 Шешімі. Жамбыл облысы Жамбыл ауданының Әділет басқармасында 2009 жылғы 04 қарашада 101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әкімшілік-аумақтық құрылысы туралы» Қазақстан Республикасының 1993 жылғы 8 желтоқсандағы Заңының 14 бабының 4) </w:t>
      </w:r>
      <w:r>
        <w:rPr>
          <w:rFonts w:ascii="Times New Roman"/>
          <w:b w:val="false"/>
          <w:i w:val="false"/>
          <w:color w:val="000000"/>
          <w:sz w:val="28"/>
        </w:rPr>
        <w:t>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Ақбұлым ауылының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Ақбұлым ауылындағы жаңа көше Төлебеков Ахмет атындағы көшесі болып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заңды күшіне енеді және алғаш ресми жарияланғаннан кейін күнтізбелік 10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Ақбұлым ауылының Әкімі:                    С. Тоқбаев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