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1afa" w14:textId="4b91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Бектөбе ауылындағы Жаңа-2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Қаратөбе ауылдық округі әкімінің 2009 жылғы 29 маусымдағы N 10 Шешімі. Жамбыл облысы Жамбыл ауданының Әділет басқармасында 2009 жылғы 30 шілдеде 85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Бектөбе ауылының Жаңа-2 көшесінің тұрғындарының пікірін ескере отырып және «Қазақстан Республикасының әкімшілік-аумақтық құрылысы туралы» Қазақстан Республикасының 1993 жылғы 8 желтоқсандағы Заңының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Қаратөбе ауылдық округіне қарасты Бектөбе ауылындағы Жаңа - 2 көшесінің аты еңбек ардагері Оразбекұлы Нарбай атындағы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сәттен бастап заңды күшіне енеді және алғаш ресми жарияланғаннан кейін күнтізбелік 10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Қаратөбе ауылдық округінің Әкімі:         Б. Мұратбаев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