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de693" w14:textId="16de6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Жуалы аудандық мәслихатының 2008 жылғы 26 желтоқсандағы № 12-4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аудандық мәслихатының 2009 жылғы 24 ақпандағы N 14-3 Шешімі. Жамбыл облысы Жуалы ауданының Әділет басқармасында 2009 жылғы 19 наурызда 70 нөмірімен тіркелді. Күші жойылды - Жамбыл облысы Жуалы аудандық мәслихатының 2010 жылғы 4 ақпандағы № 24-5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Ескерту: Күші жойылды - Жамбыл облысы Жуалы аудандық мәслихатының 2010.02.04 № 24-5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 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"2009-2011 жылдарға арналған республикалық бюджет туралы"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Жамбыл облыстық мәслихатының 2009 жылғы 11 ақпандағы № 11-4 "2009 жылға арналған облыстық бюджет туралы" шешіміне өзгерістер енгізу туралы" (нормативтік құқықтық кесімдерді мемлекеттік тіркеу тізілімінде № 1721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Жуалы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"2009 жылға арналған аудандық бюджеті туралы" Жуалы аудандық мәслихаттың 2008 жылғы 26 желтоқсандағы № 12-4 (нормативтік құқықтық кесімдерді мемлекеттік тіркеу Тізілімінде № 6-4-67 болып тіркелген, 2008 жылдың 20 қаңтарында № 6 аудандық "Жаңа-өмір"-"Новая жизнь" газетінде жарияланған) шешіміне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"2739830" деген сан "2747830"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"2398466" деген сан "2406466"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"2739830" деген сан "2770054"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деген сан "-22224"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тармақшаның бірінші абзацындағы: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деген сан "22224"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абзацындағы "0" деген сан "22224"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8-1 тармақпен толықтырылсын: 2009 жылға арналған аудандық бюджетте облыстық бюджет қаржысы есебінен дамуға бөлінетін трансферттердің қаражаты Дарбаза-Жылыбұлақ, Қызыларық ауылдарын сумен қамтамасыз етуге жобалық-сметалық құжаттама әзірлеуге – 8000 мың теңге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 және 5 қосымшалар осы шешімнің 1 және 2 қосымшасына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 әділет органдарында мемлекеттік тіркеуден өткен күннен бастап күшіне енеді және 2009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  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Үмбеталиев                      Е. Аманбеков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24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14-3 шешіміне 1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Төртінші шақырылған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12-4 шешіміне 1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6"/>
        <w:gridCol w:w="686"/>
        <w:gridCol w:w="9711"/>
        <w:gridCol w:w="1971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2747830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330983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105877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105877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158902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158902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56935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37486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</w:tr>
      <w:tr>
        <w:trPr>
          <w:trHeight w:val="5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  салынатын iшкi салықтар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</w:t>
            </w:r>
          </w:p>
        </w:tc>
      </w:tr>
      <w:tr>
        <w:trPr>
          <w:trHeight w:val="10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10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9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15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</w:t>
            </w:r>
          </w:p>
        </w:tc>
      </w:tr>
      <w:tr>
        <w:trPr>
          <w:trHeight w:val="15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2406466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2406466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2406466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771"/>
        <w:gridCol w:w="729"/>
        <w:gridCol w:w="9586"/>
        <w:gridCol w:w="1908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2770054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182155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52993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 қызметін 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52993</w:t>
            </w:r>
          </w:p>
        </w:tc>
      </w:tr>
      <w:tr>
        <w:trPr>
          <w:trHeight w:val="9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95948</w:t>
            </w:r>
          </w:p>
        </w:tc>
      </w:tr>
      <w:tr>
        <w:trPr>
          <w:trHeight w:val="9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95948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9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2168301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179274</w:t>
            </w:r>
          </w:p>
        </w:tc>
      </w:tr>
      <w:tr>
        <w:trPr>
          <w:trHeight w:val="6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179274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1612322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1535606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32214</w:t>
            </w:r>
          </w:p>
        </w:tc>
      </w:tr>
      <w:tr>
        <w:trPr>
          <w:trHeight w:val="8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берудің мемлекеттік жүйесіне интерактивтік оқыту жүйесін енгізу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44502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37126</w:t>
            </w:r>
          </w:p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</w:t>
            </w:r>
          </w:p>
        </w:tc>
      </w:tr>
      <w:tr>
        <w:trPr>
          <w:trHeight w:val="9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</w:p>
        </w:tc>
      </w:tr>
      <w:tr>
        <w:trPr>
          <w:trHeight w:val="10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9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339579</w:t>
            </w:r>
          </w:p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339579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212199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әкімнің аппараты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</w:t>
            </w:r>
          </w:p>
        </w:tc>
      </w:tr>
      <w:tr>
        <w:trPr>
          <w:trHeight w:val="1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</w:t>
            </w:r>
          </w:p>
        </w:tc>
      </w:tr>
      <w:tr>
        <w:trPr>
          <w:trHeight w:val="8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190984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21064</w:t>
            </w:r>
          </w:p>
        </w:tc>
      </w:tr>
      <w:tr>
        <w:trPr>
          <w:trHeight w:val="13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 бойынша әлеуметтік көмек көрсету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1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</w:p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37230</w:t>
            </w:r>
          </w:p>
        </w:tc>
      </w:tr>
      <w:tr>
        <w:trPr>
          <w:trHeight w:val="9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22865</w:t>
            </w:r>
          </w:p>
        </w:tc>
      </w:tr>
      <w:tr>
        <w:trPr>
          <w:trHeight w:val="7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82800</w:t>
            </w:r>
          </w:p>
        </w:tc>
      </w:tr>
      <w:tr>
        <w:trPr>
          <w:trHeight w:val="13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16040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</w:t>
            </w:r>
          </w:p>
        </w:tc>
      </w:tr>
      <w:tr>
        <w:trPr>
          <w:trHeight w:val="10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49832</w:t>
            </w:r>
          </w:p>
        </w:tc>
      </w:tr>
      <w:tr>
        <w:trPr>
          <w:trHeight w:val="9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0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78828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29918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29918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0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25036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24946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6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</w:tr>
      <w:tr>
        <w:trPr>
          <w:trHeight w:val="6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10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12566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</w:t>
            </w:r>
          </w:p>
        </w:tc>
      </w:tr>
      <w:tr>
        <w:trPr>
          <w:trHeight w:val="12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қалалар, қаладағы аудандар, кенттердiң, ауылдар (селолар), ауылдық (селолық) округтердiң шекарасын белгiлеу кезiнде жүргiзiлетiн жерге орналастыру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</w:p>
        </w:tc>
      </w:tr>
      <w:tr>
        <w:trPr>
          <w:trHeight w:val="6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</w:p>
        </w:tc>
      </w:tr>
      <w:tr>
        <w:trPr>
          <w:trHeight w:val="13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схемаларын, аудандық (облыстық) маңызы бар қалалардың, кенттердің және өзге де ауылдық елді мекендердің бас жоспарын әзірлеу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32647</w:t>
            </w:r>
          </w:p>
        </w:tc>
      </w:tr>
      <w:tr>
        <w:trPr>
          <w:trHeight w:val="9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32647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32647</w:t>
            </w:r>
          </w:p>
        </w:tc>
      </w:tr>
      <w:tr>
        <w:trPr>
          <w:trHeight w:val="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16254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</w:t>
            </w:r>
          </w:p>
        </w:tc>
      </w:tr>
      <w:tr>
        <w:trPr>
          <w:trHeight w:val="8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ЖАСАЛЫНАТЫН ОПЕРАЦИЯЛАР БОЙЫНША САЛЬДО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(ПРОФИЦИТЫ)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-22224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қалдықтары.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24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14-3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12-4 шешіміне 5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әр бір ауылдық округтер бойынша бюджеттік бағдарламалар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3493"/>
        <w:gridCol w:w="2113"/>
        <w:gridCol w:w="1673"/>
        <w:gridCol w:w="1693"/>
        <w:gridCol w:w="1613"/>
      </w:tblGrid>
      <w:tr>
        <w:trPr>
          <w:trHeight w:val="285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атауы</w:t>
            </w:r>
          </w:p>
        </w:tc>
      </w:tr>
      <w:tr>
        <w:trPr>
          <w:trHeight w:val="21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"Қаладағы аудан-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ның, аудандық маңызы бар қаланың, кенттің, ауылдың (село-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ның), ауылдық (селолық) округ-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тің әкімі аппара-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үйінде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көрсету"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"Елдімекен-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риясын қамтама-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ету"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 мекен-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дерді абат-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 мен көгал-дандыру"</w:t>
            </w:r>
          </w:p>
        </w:tc>
      </w:tr>
      <w:tr>
        <w:trPr>
          <w:trHeight w:val="43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Момышұлы ауылы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ауылдық округі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3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0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 ауылдық округі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Нұрлыкент ауылдық округі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0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Шақпақата ауылдық округі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Қарасаз ауылдық округі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7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Қызыл-арық ауылдық округі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0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Жетітөбе ауылдық округі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0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Көкбастау ауылдық округі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6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Күреңбел  ауылдық округі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0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Қошқарата ауылдық округі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Мыңбұлақ ауылдық округі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5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Тоғызтарау ауылдық округі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2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Билікөл ауылдық округі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