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f51f3" w14:textId="86f51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жылға арналған аудандық бюджет туралы" Жуалы аудандық мәслихаттың 2008 жылғы 26 желтоқсандағы N 12-4 шешіміне өзерістер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Жуалы аудандық мәслихатының 2009 жылғы 09 қазандағы N 20-5 Шешімі. Жамбыл облысы Жуалы ауданының Әділет басқармасында 2009 жылғы 29 қазанда Нормативтік құқықтық кесімдерді мемлекеттік тіркеудің тізіліміне № 78 болып енгізілді. Күші жойылды - Жамбыл облысы Жуалы аудандық мәслихатының 2010 жылғы 4 ақпандағы № 24-5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Ескерту: Күші жойылды - Жамбыл облысы Жуалы аудандық мәслихатының 2010.02.04 № 24-5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</w:t>
      </w:r>
      <w:r>
        <w:rPr>
          <w:rFonts w:ascii="Times New Roman"/>
          <w:b w:val="false"/>
          <w:i w:val="false"/>
          <w:color w:val="000000"/>
          <w:sz w:val="28"/>
        </w:rPr>
        <w:t>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</w:t>
      </w:r>
      <w:r>
        <w:rPr>
          <w:rFonts w:ascii="Times New Roman"/>
          <w:b w:val="false"/>
          <w:i w:val="false"/>
          <w:color w:val="000000"/>
          <w:sz w:val="28"/>
        </w:rPr>
        <w:t>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Жуалы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"2009 жылға арналған аудандық бюджет туралы" Жуалы аудандық мәслихаттың 2008 жылғы 26 желтоқсандағы № 12-4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((нормативтік құқықтық актілерді мемлекеттік тіркеу Тізілімінде № 6-4-67 болып тіркелген, 2009 жылдың 20 қаңтарында № 6 аудандық "Жаңа-өмір" - "Новая-жизнь" газетінде жарияланған), "2009 жылға арналған аудандық бюджет туралы" Жуалы аудандық мәслихаттың 2008 жылғы 26 желтоқсандағы № 12-4 шешіміне өзгерістер мен толықтырулар енгізу туралы" Жуалы аудандық мәслихаттың 2009 жылғы 24 ақпандағы </w:t>
      </w:r>
      <w:r>
        <w:rPr>
          <w:rFonts w:ascii="Times New Roman"/>
          <w:b w:val="false"/>
          <w:i w:val="false"/>
          <w:color w:val="000000"/>
          <w:sz w:val="28"/>
        </w:rPr>
        <w:t>№ 14-3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6-4-70 болып тіркелген, 2009 жылдың 24 наурызында № 26-27 аудандық "Жаңа-өмір" - "Новая жизнь" газетінде жарияланған), "2009 жылға арналған аудандық бюджет туралы" Жуалы аудандық мәслихаттың 2008 жылғы 26 желтоқсандағы № 12-4 шешіміне өзгерістер мен толықтырулар енгізу туралы" Жуалы аудандық мәслихаттың 2009 жылғы 6 мамырдағы </w:t>
      </w:r>
      <w:r>
        <w:rPr>
          <w:rFonts w:ascii="Times New Roman"/>
          <w:b w:val="false"/>
          <w:i w:val="false"/>
          <w:color w:val="000000"/>
          <w:sz w:val="28"/>
        </w:rPr>
        <w:t>№ 16-3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6-4-71 болып тіркелген, 2009 жылдың 19 мамырдағы № 42-43 аудандық "Жаңа-өмір" - "Новая жизнь" газетінде жарияланған), "2009 жылға арналған аудандық бюджет туралы" Жуалы аудандық мәслихаттың 2008 жылғы 26 желтоқсандағы № 12-4 шешіміне өзгерістер енгізу туралы" Жуалы аудандық мәслихаттың 2009 жылғы 4 тамыздағы </w:t>
      </w:r>
      <w:r>
        <w:rPr>
          <w:rFonts w:ascii="Times New Roman"/>
          <w:b w:val="false"/>
          <w:i w:val="false"/>
          <w:color w:val="000000"/>
          <w:sz w:val="28"/>
        </w:rPr>
        <w:t>№ 18-3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6-4-76 болып тіркелген, 2009 жылдың 1 қыркүйектегі № 73 аудандық "Жаңа-өмір" - "Новая жизнь" газетінде жарияланған), "2009 жылға арналған аудандық бюджет туралы" Жуалы аудандық мәслихаттың 2008 жылғы 26 желтоқсандағы № 12-4 шешіміне өзгерістер мен толықтырулар енгізу туралы" Жуалы аудандық мәслихаттың 2009 жылғы 15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19-3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6-4-77 болып тіркелген, 2009 жылдың 5 қазандағы № 83 аудандық "Жаңа-өмір" - "Новая жизнь" газетінде жарияланған) шешімдерімен өзгерістер мен толықтырулар енгізілген)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</w:t>
      </w:r>
      <w:r>
        <w:rPr>
          <w:rFonts w:ascii="Times New Roman"/>
          <w:b w:val="false"/>
          <w:i w:val="false"/>
          <w:color w:val="000000"/>
          <w:sz w:val="28"/>
        </w:rPr>
        <w:t>шешімнің 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1 және 2 қосымшасына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тіркеуден өткен күннен бастап күшіне енеді және 2009 жылдың 1 қаңтарынан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                    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мәслихаттың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 Жұмашев                                 Е. Аманбеков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Жуалы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9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20-5 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Жуалы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12-4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686"/>
        <w:gridCol w:w="854"/>
        <w:gridCol w:w="9622"/>
        <w:gridCol w:w="20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2 872 904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330 983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105 877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105 877</w:t>
            </w:r>
          </w:p>
        </w:tc>
      </w:tr>
      <w:tr>
        <w:trPr>
          <w:trHeight w:val="3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158 902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158 902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56 935</w:t>
            </w:r>
          </w:p>
        </w:tc>
      </w:tr>
      <w:tr>
        <w:trPr>
          <w:trHeight w:val="1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37 486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5 734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11 398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2 317</w:t>
            </w:r>
          </w:p>
        </w:tc>
      </w:tr>
      <w:tr>
        <w:trPr>
          <w:trHeight w:val="6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6 560</w:t>
            </w:r>
          </w:p>
        </w:tc>
      </w:tr>
      <w:tr>
        <w:trPr>
          <w:trHeight w:val="3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2 020</w:t>
            </w:r>
          </w:p>
        </w:tc>
      </w:tr>
      <w:tr>
        <w:trPr>
          <w:trHeight w:val="6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1 741</w:t>
            </w:r>
          </w:p>
        </w:tc>
      </w:tr>
      <w:tr>
        <w:trPr>
          <w:trHeight w:val="6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2 799</w:t>
            </w:r>
          </w:p>
        </w:tc>
      </w:tr>
      <w:tr>
        <w:trPr>
          <w:trHeight w:val="10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2 709</w:t>
            </w:r>
          </w:p>
        </w:tc>
      </w:tr>
      <w:tr>
        <w:trPr>
          <w:trHeight w:val="3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2 709</w:t>
            </w:r>
          </w:p>
        </w:tc>
      </w:tr>
      <w:tr>
        <w:trPr>
          <w:trHeight w:val="3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20 551</w:t>
            </w:r>
          </w:p>
        </w:tc>
      </w:tr>
      <w:tr>
        <w:trPr>
          <w:trHeight w:val="3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4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9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 көрсетуді) өткізуінен түсетін түсімдер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</w:p>
        </w:tc>
      </w:tr>
      <w:tr>
        <w:trPr>
          <w:trHeight w:val="9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 көрсетуді) өткізуінен түсетін түсімдер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</w:p>
        </w:tc>
      </w:tr>
      <w:tr>
        <w:trPr>
          <w:trHeight w:val="16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6 739</w:t>
            </w:r>
          </w:p>
        </w:tc>
      </w:tr>
      <w:tr>
        <w:trPr>
          <w:trHeight w:val="16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6 739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12 812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12 812</w:t>
            </w:r>
          </w:p>
        </w:tc>
      </w:tr>
      <w:tr>
        <w:trPr>
          <w:trHeight w:val="5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2 519 540</w:t>
            </w:r>
          </w:p>
        </w:tc>
      </w:tr>
      <w:tr>
        <w:trPr>
          <w:trHeight w:val="6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2 519 540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2 519 540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850"/>
        <w:gridCol w:w="772"/>
        <w:gridCol w:w="8880"/>
        <w:gridCol w:w="1868"/>
      </w:tblGrid>
      <w:tr>
        <w:trPr>
          <w:trHeight w:val="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тенге</w:t>
            </w:r>
          </w:p>
        </w:tc>
      </w:tr>
      <w:tr>
        <w:trPr>
          <w:trHeight w:val="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2895128</w:t>
            </w:r>
          </w:p>
        </w:tc>
      </w:tr>
      <w:tr>
        <w:trPr>
          <w:trHeight w:val="3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181724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10158</w:t>
            </w:r>
          </w:p>
        </w:tc>
      </w:tr>
      <w:tr>
        <w:trPr>
          <w:trHeight w:val="5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10158</w:t>
            </w:r>
          </w:p>
        </w:tc>
      </w:tr>
      <w:tr>
        <w:trPr>
          <w:trHeight w:val="3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53559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53559</w:t>
            </w:r>
          </w:p>
        </w:tc>
      </w:tr>
      <w:tr>
        <w:trPr>
          <w:trHeight w:val="73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95231</w:t>
            </w:r>
          </w:p>
        </w:tc>
      </w:tr>
      <w:tr>
        <w:trPr>
          <w:trHeight w:val="9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95231</w:t>
            </w:r>
          </w:p>
        </w:tc>
      </w:tr>
      <w:tr>
        <w:trPr>
          <w:trHeight w:val="40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14552</w:t>
            </w:r>
          </w:p>
        </w:tc>
      </w:tr>
      <w:tr>
        <w:trPr>
          <w:trHeight w:val="3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13083</w:t>
            </w:r>
          </w:p>
        </w:tc>
      </w:tr>
      <w:tr>
        <w:trPr>
          <w:trHeight w:val="3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</w:t>
            </w:r>
          </w:p>
        </w:tc>
      </w:tr>
      <w:tr>
        <w:trPr>
          <w:trHeight w:val="6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8224</w:t>
            </w:r>
          </w:p>
        </w:tc>
      </w:tr>
      <w:tr>
        <w:trPr>
          <w:trHeight w:val="40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 қызметін қамтамасыз ету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8224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6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42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 сот, қылмыстық-атқару қызметі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10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3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2222292</w:t>
            </w:r>
          </w:p>
        </w:tc>
      </w:tr>
      <w:tr>
        <w:trPr>
          <w:trHeight w:val="6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173684</w:t>
            </w:r>
          </w:p>
        </w:tc>
      </w:tr>
      <w:tr>
        <w:trPr>
          <w:trHeight w:val="46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173684</w:t>
            </w:r>
          </w:p>
        </w:tc>
      </w:tr>
      <w:tr>
        <w:trPr>
          <w:trHeight w:val="6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1603735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1523619</w:t>
            </w:r>
          </w:p>
        </w:tc>
      </w:tr>
      <w:tr>
        <w:trPr>
          <w:trHeight w:val="3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35614</w:t>
            </w:r>
          </w:p>
        </w:tc>
      </w:tr>
      <w:tr>
        <w:trPr>
          <w:trHeight w:val="102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берудің мемлекеттік жүйесіне интерактивтік оқыту жүйесін енгізу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44502</w:t>
            </w:r>
          </w:p>
        </w:tc>
      </w:tr>
      <w:tr>
        <w:trPr>
          <w:trHeight w:val="6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106213</w:t>
            </w:r>
          </w:p>
        </w:tc>
      </w:tr>
      <w:tr>
        <w:trPr>
          <w:trHeight w:val="3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19316</w:t>
            </w:r>
          </w:p>
        </w:tc>
      </w:tr>
      <w:tr>
        <w:trPr>
          <w:trHeight w:val="6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7505</w:t>
            </w:r>
          </w:p>
        </w:tc>
      </w:tr>
      <w:tr>
        <w:trPr>
          <w:trHeight w:val="9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</w:t>
            </w:r>
          </w:p>
        </w:tc>
      </w:tr>
      <w:tr>
        <w:trPr>
          <w:trHeight w:val="9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59892</w:t>
            </w:r>
          </w:p>
        </w:tc>
      </w:tr>
      <w:tr>
        <w:trPr>
          <w:trHeight w:val="6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338660</w:t>
            </w:r>
          </w:p>
        </w:tc>
      </w:tr>
      <w:tr>
        <w:trPr>
          <w:trHeight w:val="3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338660</w:t>
            </w:r>
          </w:p>
        </w:tc>
      </w:tr>
      <w:tr>
        <w:trPr>
          <w:trHeight w:val="42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227301</w:t>
            </w:r>
          </w:p>
        </w:tc>
      </w:tr>
      <w:tr>
        <w:trPr>
          <w:trHeight w:val="6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</w:t>
            </w:r>
          </w:p>
        </w:tc>
      </w:tr>
      <w:tr>
        <w:trPr>
          <w:trHeight w:val="5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</w:t>
            </w:r>
          </w:p>
        </w:tc>
      </w:tr>
      <w:tr>
        <w:trPr>
          <w:trHeight w:val="6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207018</w:t>
            </w:r>
          </w:p>
        </w:tc>
      </w:tr>
      <w:tr>
        <w:trPr>
          <w:trHeight w:val="3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46364</w:t>
            </w:r>
          </w:p>
        </w:tc>
      </w:tr>
      <w:tr>
        <w:trPr>
          <w:trHeight w:val="9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 бойынша әлеуметтік көмек көрсету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21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</w:t>
            </w:r>
          </w:p>
        </w:tc>
      </w:tr>
      <w:tr>
        <w:trPr>
          <w:trHeight w:val="3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31930</w:t>
            </w:r>
          </w:p>
        </w:tc>
      </w:tr>
      <w:tr>
        <w:trPr>
          <w:trHeight w:val="72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14619</w:t>
            </w:r>
          </w:p>
        </w:tc>
      </w:tr>
      <w:tr>
        <w:trPr>
          <w:trHeight w:val="70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87400</w:t>
            </w:r>
          </w:p>
        </w:tc>
      </w:tr>
      <w:tr>
        <w:trPr>
          <w:trHeight w:val="9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көрсетуі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</w:t>
            </w:r>
          </w:p>
        </w:tc>
      </w:tr>
      <w:tr>
        <w:trPr>
          <w:trHeight w:val="6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15038</w:t>
            </w:r>
          </w:p>
        </w:tc>
      </w:tr>
      <w:tr>
        <w:trPr>
          <w:trHeight w:val="6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13850</w:t>
            </w:r>
          </w:p>
        </w:tc>
      </w:tr>
      <w:tr>
        <w:trPr>
          <w:trHeight w:val="70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56602</w:t>
            </w:r>
          </w:p>
        </w:tc>
      </w:tr>
      <w:tr>
        <w:trPr>
          <w:trHeight w:val="6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46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42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6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9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14888</w:t>
            </w:r>
          </w:p>
        </w:tc>
      </w:tr>
      <w:tr>
        <w:trPr>
          <w:trHeight w:val="6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14888</w:t>
            </w:r>
          </w:p>
        </w:tc>
      </w:tr>
      <w:tr>
        <w:trPr>
          <w:trHeight w:val="6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9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</w:t>
            </w:r>
          </w:p>
        </w:tc>
      </w:tr>
      <w:tr>
        <w:trPr>
          <w:trHeight w:val="28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</w:t>
            </w:r>
          </w:p>
        </w:tc>
      </w:tr>
      <w:tr>
        <w:trPr>
          <w:trHeight w:val="3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72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27286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</w:t>
            </w:r>
          </w:p>
        </w:tc>
      </w:tr>
      <w:tr>
        <w:trPr>
          <w:trHeight w:val="43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</w:t>
            </w:r>
          </w:p>
        </w:tc>
      </w:tr>
      <w:tr>
        <w:trPr>
          <w:trHeight w:val="3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17041</w:t>
            </w:r>
          </w:p>
        </w:tc>
      </w:tr>
      <w:tr>
        <w:trPr>
          <w:trHeight w:val="3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86315</w:t>
            </w:r>
          </w:p>
        </w:tc>
      </w:tr>
      <w:tr>
        <w:trPr>
          <w:trHeight w:val="3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27155</w:t>
            </w:r>
          </w:p>
        </w:tc>
      </w:tr>
      <w:tr>
        <w:trPr>
          <w:trHeight w:val="2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27155</w:t>
            </w:r>
          </w:p>
        </w:tc>
      </w:tr>
      <w:tr>
        <w:trPr>
          <w:trHeight w:val="6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9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6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24532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24442</w:t>
            </w:r>
          </w:p>
        </w:tc>
      </w:tr>
      <w:tr>
        <w:trPr>
          <w:trHeight w:val="5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тілді дамыту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58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7194</w:t>
            </w:r>
          </w:p>
        </w:tc>
      </w:tr>
      <w:tr>
        <w:trPr>
          <w:trHeight w:val="6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7194</w:t>
            </w:r>
          </w:p>
        </w:tc>
      </w:tr>
      <w:tr>
        <w:trPr>
          <w:trHeight w:val="6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</w:t>
            </w:r>
          </w:p>
        </w:tc>
      </w:tr>
      <w:tr>
        <w:trPr>
          <w:trHeight w:val="6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</w:t>
            </w:r>
          </w:p>
        </w:tc>
      </w:tr>
      <w:tr>
        <w:trPr>
          <w:trHeight w:val="6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</w:t>
            </w:r>
          </w:p>
        </w:tc>
      </w:tr>
      <w:tr>
        <w:trPr>
          <w:trHeight w:val="49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</w:t>
            </w:r>
          </w:p>
        </w:tc>
      </w:tr>
      <w:tr>
        <w:trPr>
          <w:trHeight w:val="6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</w:t>
            </w:r>
          </w:p>
        </w:tc>
      </w:tr>
      <w:tr>
        <w:trPr>
          <w:trHeight w:val="6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</w:t>
            </w:r>
          </w:p>
        </w:tc>
      </w:tr>
      <w:tr>
        <w:trPr>
          <w:trHeight w:val="6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бөлімінің қызметін қамтамасыз ету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11129</w:t>
            </w:r>
          </w:p>
        </w:tc>
      </w:tr>
      <w:tr>
        <w:trPr>
          <w:trHeight w:val="6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мәдениет объектілерін күрделі, ағымды жөндеу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11129</w:t>
            </w:r>
          </w:p>
        </w:tc>
      </w:tr>
      <w:tr>
        <w:trPr>
          <w:trHeight w:val="3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57872</w:t>
            </w:r>
          </w:p>
        </w:tc>
      </w:tr>
      <w:tr>
        <w:trPr>
          <w:trHeight w:val="6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12286</w:t>
            </w:r>
          </w:p>
        </w:tc>
      </w:tr>
      <w:tr>
        <w:trPr>
          <w:trHeight w:val="3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8346</w:t>
            </w:r>
          </w:p>
        </w:tc>
      </w:tr>
      <w:tr>
        <w:trPr>
          <w:trHeight w:val="49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00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</w:p>
        </w:tc>
      </w:tr>
      <w:tr>
        <w:trPr>
          <w:trHeight w:val="6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5109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</w:t>
            </w:r>
          </w:p>
        </w:tc>
      </w:tr>
      <w:tr>
        <w:trPr>
          <w:trHeight w:val="102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қалалар, қаладағы аудандар, кенттердiң, ауылдар (селолар), ауылдық (селолық) округтердiң шекарасын белгiлеу кезiнде жүргiзiлетiн жерге орналастыру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6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40477</w:t>
            </w:r>
          </w:p>
        </w:tc>
      </w:tr>
      <w:tr>
        <w:trPr>
          <w:trHeight w:val="12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40477</w:t>
            </w:r>
          </w:p>
        </w:tc>
      </w:tr>
      <w:tr>
        <w:trPr>
          <w:trHeight w:val="3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Өнеркәсiп, сәулет, қала құрылысы және құрылыс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8234</w:t>
            </w:r>
          </w:p>
        </w:tc>
      </w:tr>
      <w:tr>
        <w:trPr>
          <w:trHeight w:val="3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</w:t>
            </w:r>
          </w:p>
        </w:tc>
      </w:tr>
      <w:tr>
        <w:trPr>
          <w:trHeight w:val="2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</w:t>
            </w:r>
          </w:p>
        </w:tc>
      </w:tr>
      <w:tr>
        <w:trPr>
          <w:trHeight w:val="108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(бағдарламалардың) техникалық-экономикалық негіздемелерін әзірлеу және оларға сараптама жасау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</w:tr>
      <w:tr>
        <w:trPr>
          <w:trHeight w:val="3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</w:t>
            </w:r>
          </w:p>
        </w:tc>
      </w:tr>
      <w:tr>
        <w:trPr>
          <w:trHeight w:val="6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39955</w:t>
            </w:r>
          </w:p>
        </w:tc>
      </w:tr>
      <w:tr>
        <w:trPr>
          <w:trHeight w:val="76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39955</w:t>
            </w:r>
          </w:p>
        </w:tc>
      </w:tr>
      <w:tr>
        <w:trPr>
          <w:trHeight w:val="40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39955</w:t>
            </w:r>
          </w:p>
        </w:tc>
      </w:tr>
      <w:tr>
        <w:trPr>
          <w:trHeight w:val="40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13671</w:t>
            </w:r>
          </w:p>
        </w:tc>
      </w:tr>
      <w:tr>
        <w:trPr>
          <w:trHeight w:val="3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</w:t>
            </w:r>
          </w:p>
        </w:tc>
      </w:tr>
      <w:tr>
        <w:trPr>
          <w:trHeight w:val="3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</w:t>
            </w:r>
          </w:p>
        </w:tc>
      </w:tr>
      <w:tr>
        <w:trPr>
          <w:trHeight w:val="21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46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</w:t>
            </w:r>
          </w:p>
        </w:tc>
      </w:tr>
      <w:tr>
        <w:trPr>
          <w:trHeight w:val="6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</w:t>
            </w:r>
          </w:p>
        </w:tc>
      </w:tr>
      <w:tr>
        <w:trPr>
          <w:trHeight w:val="6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4521</w:t>
            </w:r>
          </w:p>
        </w:tc>
      </w:tr>
      <w:tr>
        <w:trPr>
          <w:trHeight w:val="109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4521</w:t>
            </w:r>
          </w:p>
        </w:tc>
      </w:tr>
      <w:tr>
        <w:trPr>
          <w:trHeight w:val="3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2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ЖАСАЛЫНАТЫН ОПЕРАЦИЯЛАР БОЙЫНША САЛЬДО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активтерді сатып алу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-22224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22224</w:t>
            </w:r>
          </w:p>
        </w:tc>
      </w:tr>
      <w:tr>
        <w:trPr>
          <w:trHeight w:val="28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қалдықтары.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22224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Жуалы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9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20-5 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Жуалы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12-4 шешіміне 5-қосымша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әр бір ауылдық округтер бойынша бюджеттік бағдармалар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98"/>
        <w:gridCol w:w="3698"/>
        <w:gridCol w:w="1888"/>
        <w:gridCol w:w="2058"/>
        <w:gridCol w:w="1845"/>
        <w:gridCol w:w="1953"/>
      </w:tblGrid>
      <w:tr>
        <w:trPr>
          <w:trHeight w:val="255" w:hRule="atLeast"/>
        </w:trPr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ло), ауыл-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 (село-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рының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атауы</w:t>
            </w:r>
          </w:p>
        </w:tc>
      </w:tr>
      <w:tr>
        <w:trPr>
          <w:trHeight w:val="28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"Қаладағы ауданның,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кенттің, ауылдың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(селоның), ауыл-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ету"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"Мұқтаж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көрсету"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"Елді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 сумен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тыру"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ету"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дыру"</w:t>
            </w:r>
          </w:p>
        </w:tc>
      </w:tr>
      <w:tr>
        <w:trPr>
          <w:trHeight w:val="690" w:hRule="atLeast"/>
        </w:trPr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Бауыржан Момышұлы ауыл округі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11622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ауыл округі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5934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40" w:hRule="atLeast"/>
        </w:trPr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 округі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10" w:hRule="atLeast"/>
        </w:trPr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Боралдай ауыл округі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510" w:hRule="atLeast"/>
        </w:trPr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Нұрлыкент ауыл округі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25" w:hRule="atLeast"/>
        </w:trPr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Шақпақата ауыл округі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55" w:hRule="atLeast"/>
        </w:trPr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Қарасаз ауыл округі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6127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50" w:hRule="atLeast"/>
        </w:trPr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Қызыларық ауыл округі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65" w:hRule="atLeast"/>
        </w:trPr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Жетітөбе ауыл округі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80" w:hRule="atLeast"/>
        </w:trPr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Көкбастау ауыл округі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6184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35" w:hRule="atLeast"/>
        </w:trPr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Күреңбел ауыл округі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Қошқарата ауыл округі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5595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90" w:hRule="atLeast"/>
        </w:trPr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Мыңбұлақ ауыл округі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6303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95" w:hRule="atLeast"/>
        </w:trPr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Тоғызтарау ауыл округі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40" w:hRule="atLeast"/>
        </w:trPr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Билікөл ауыл округі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600" w:hRule="atLeast"/>
        </w:trPr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95231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