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aca5" w14:textId="225a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Жуалы аудандық мәслихаттың 2008 жылғы 26 желтоқсандағы N 12-4 шешіміне өзерістер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2009 жылғы 11 қарашадағы N 21-4 Шешімі. Жамбыл облысы Жуалы ауданының Әділет басқармасында 2009 жылғы 1 желтоқсанда Нормативтік құқықтық кесімдерді мемлекеттік тіркеудің тізіліміне № 80 болып енгізілді. Күші жойылды - Жамбыл облысы Жуалы аудандық мәслихатының 2010 жылғы 4 ақпандағы № 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Жуалы аудандық мәслихатының 2010.02.04 № 24-5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29 қазандағы № 16-5 (нормативтік құқықтық актілерді мемлекеттік тіркеу Тізілімінде № 1729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Жуалы аудандық мәслихаттың 2008 жылғы 26 желтоқсандағы № 12-4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6-4-67 болып тіркелген, 2009 жылдың 20 қаңтарында аудандық «Жаңа-өмір» - «Новая жизнь»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«2 872 904» деген сандар «2 873 456»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«330 983» деген сандар «328 230»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«8 551» деген сандар «23 084»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«1 830» деген сандар «2 050»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«2 519 540» деген сандар «2 520 092»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 895128» деген сандар «2 895680»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 тармақтағы «22825» деген сандар «22725»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5-4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«5-4. 2009 жылға арналған аудан бюджетте республикалық бюджет қаржы есебінен қайта енгізілген білім объектілерін ұстауға 10 652 мың теңге ағымды нысаналы трансферттер бөлінгені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 «180 000» деген сандар «170 000»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5-қосымшасы осы шешімнің 1 және 2-қосымшасына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Қананов                                 Е. Аманбеков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31"/>
        <w:gridCol w:w="730"/>
        <w:gridCol w:w="9083"/>
        <w:gridCol w:w="19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2 873 456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328 230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63 342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15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2 520 092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2 520 092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32"/>
        <w:gridCol w:w="772"/>
        <w:gridCol w:w="8756"/>
        <w:gridCol w:w="216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2895680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181998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96262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96262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2228973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178684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1535001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берудің мемлекеттік жүйесіне интерактивтік оқыту жүйесін енгізу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106756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226641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 төлеу мен жеткізу бойынша қызметтерге ақы төлеу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53097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 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кенттердiң, ауылдар (селолар),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</w:p>
        </w:tc>
      </w:tr>
      <w:tr>
        <w:trPr>
          <w:trHeight w:val="12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Өнеркәсiп, сәулет, қала құрылысы және құрылыс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12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ЖАСАЛЫНАТЫН ОПЕРАЦИЯЛАР БОЙЫНША САЛЬДО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-22224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қалдықтары.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 бір ауылдық округтер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2393"/>
        <w:gridCol w:w="1765"/>
        <w:gridCol w:w="2409"/>
        <w:gridCol w:w="1762"/>
        <w:gridCol w:w="2253"/>
      </w:tblGrid>
      <w:tr>
        <w:trPr>
          <w:trHeight w:val="525" w:hRule="atLeast"/>
        </w:trPr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4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</w:tr>
      <w:tr>
        <w:trPr>
          <w:trHeight w:val="69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Нұрлыкент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Шақпақата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Қызыл-арық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Жетітөбе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Күреңбел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Тоғызтарау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ауыл округі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