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5088" w14:textId="0545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Жуалы аудандық мәслихаттың 2008 жылғы 26 желтоқсандағы N 12-4 шешіміне өзерістер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2009 жылғы 03 желтоқсандағы N 22-3 Шешімі. Жамбыл облысы Жуалы ауданының Әділет басқармасында 2009 жылғы 21 желтоқсанда Нормативтік құқықтық кесімдерді мемлекеттік тіркеудің тізіліміне № 81 болып енгізілді. Күші жойылды - Жамбыл облысы Жуалы аудандық мәслихатының 2010 жылғы 4 ақпандағы № 24-5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Ескерту: Күші жойылды - Жамбыл облысы Жуалы аудандық мәслихатының 2010.02.04 № 24-5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 жылға арналған облыстық бюджет туралы» Жамбыл облыстық мәслихатының 2008 жылғы 18 желтоқсандағы № 10-4 шешіміне өзгерістер енгізу туралы» Жамбыл облыстық мәслихатының 2009 жылғы 25 қарашадағы № 17-3 (нормативтік құқықтық актілерді мемлекеттік тіркеу Тізілімінде № 1732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Жуалы аудандық мәслихаттың 2008 жылғы 26 желтоқсандағы № 12-4 (нормативтік құқықтық актілерді мемлекеттік тіркеу Тізілімінде № 6-4-67 болып тіркелген, 2009 жылдың 20 қаңтарында аудандық «Жаңа-өмір» - «Новая жизнь»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«2 873 456» деген сандар «2 872 660»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«2 520 092» деген сандар «2 519 296»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«2 895 680» деген сандар «2 894 884»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тармақтағы «63778» деген сандар «63018»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«8 194» деген сандар «7 988»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«11 082» деген сандар «10 528»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тармақтағы «2940» деген сандар «2904»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«1247» деген сандар «1543»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«802» деген сандар «1089»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«802» деген сандар «272»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«89» деген сандар «0»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1-қосымшасы осы шешімнің қосымшасына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Қананов                                 Е. Аманбеков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22-3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854"/>
        <w:gridCol w:w="9622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2 872 660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328 230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115 937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138 758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138 758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63 342</w:t>
            </w:r>
          </w:p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3 547</w:t>
            </w:r>
          </w:p>
        </w:tc>
      </w:tr>
      <w:tr>
        <w:trPr>
          <w:trHeight w:val="10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18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2 519 296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2 519 296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2 519 296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850"/>
        <w:gridCol w:w="772"/>
        <w:gridCol w:w="8880"/>
        <w:gridCol w:w="1868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2894884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96262</w:t>
            </w:r>
          </w:p>
        </w:tc>
      </w:tr>
      <w:tr>
        <w:trPr>
          <w:trHeight w:val="9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96262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0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2228211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178684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178684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1614113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1534239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35370</w:t>
            </w:r>
          </w:p>
        </w:tc>
      </w:tr>
      <w:tr>
        <w:trPr>
          <w:trHeight w:val="10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интерактивтік оқыту жүйесін енгізу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106756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9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9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328660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328660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226641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207018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46364</w:t>
            </w:r>
          </w:p>
        </w:tc>
      </w:tr>
      <w:tr>
        <w:trPr>
          <w:trHeight w:val="9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31930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87400</w:t>
            </w:r>
          </w:p>
        </w:tc>
      </w:tr>
      <w:tr>
        <w:trPr>
          <w:trHeight w:val="9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53097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57422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10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қаладағы аудандар, кенттердiң, ауылдар (селолар),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40377</w:t>
            </w:r>
          </w:p>
        </w:tc>
      </w:tr>
      <w:tr>
        <w:trPr>
          <w:trHeight w:val="12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40377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Өнеркәсiп, сәулет, қала құрылысы және құрылыс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10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</w:p>
        </w:tc>
      </w:tr>
      <w:tr>
        <w:trPr>
          <w:trHeight w:val="7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39955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10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ЖАСАЛЫНАТЫН ОПЕРАЦИЯЛАР БОЙЫНША САЛЬДО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-22224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