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e8f0" w14:textId="98ce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2009 жылғы 27 қаңтардағы N 13-5 Шешімі. Жамбыл облысы Қордай ауданының Әділет басқармасында 2009 жылғы 27 ақпанда 74 нөмірімен тіркелді. Күші жойылды - Жамбыл облысы Қордай аудандық мәслихатының 2011 жылғы 4 қарашадағы № 42-3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Ескерту.Күші жойылды - Жамбыл облысы Қордай аудандық мәслихатының 2011 жылғы 4 қарашадағы № 42-3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Қызметін Қордай ауданының аумағында жүзеге асыратын барлық салық төлеушілер үшін айына салық салу бірлігіне бірыңғай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Э. Заманов                           Т. Сүгірбай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13-5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Қордай аудандық мәслихатының 2010.06.18 </w:t>
      </w:r>
      <w:r>
        <w:rPr>
          <w:rFonts w:ascii="Times New Roman"/>
          <w:b w:val="false"/>
          <w:i w:val="false"/>
          <w:color w:val="ff0000"/>
          <w:sz w:val="28"/>
        </w:rPr>
        <w:t>№ 27-5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(2010 жылдың 1 қаңтарынан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Қордай ауданының аумағында жүзеге асыратын барлық салық төлеушілер үшін айына салық салу бірлігіне 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861"/>
        <w:gridCol w:w="6246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