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5ded" w14:textId="1345d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Қордай аудандық мәслихатының 2008 жылғы 26 желтоқсандағы № 12-4 "2009 жылға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2009 жылғы 19 ақпандағы N 14-2 Шешімі. Жамбыл облысы Қордай ауданының Әділет басқармасында 2009 жылғы 16 наурызда 75 нөмірімен тіркелді.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"Қазақстан Республикасындағы жергілікті мемлекеттік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 сәйкес және Жамбыл облыстық мәслихаттың 2009 жылғы 11 ақпандағы "2009 жылға арналған облыстық бюджет туралы" Жамбыл облыстық мәслихатының 2008 жылғы 18 желтоқсандағы № 10-4 шешіміне өзгерістер енгізу туралы" № 11-4 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1721 болып тіркелген)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Қордай аудандық мәслихатының 2008 жылғы 26 желтоқсандағы № 12-4 "2009 жылға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Тізіліміне № 6-5-71 болып тіркелген, 2009 жылғы 17 қаңтарда № 7-8 аудандық "Қордай шамшырағы"-"Кордайский маяк"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"4098462" деген сан "3838462"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"3614021" деген сан "3354021"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"4095462" деген сан "3882283"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"0" деген сан "-4554"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"0" деген сан "4554"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"3000" деген сан "0"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"3000" деген сан "0"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"-39267"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"0" деген сан "39267"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"0" деген сан "39267"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№ 1, 2, 5 қосымшалары осы шешімнің № 1, 2, 3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Ф. Байбекова                       Т. Сүгірбай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Қордай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19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14-2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Қордай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12-4 шешіміне 1 қосымша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аудандық бюджет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22"/>
        <w:gridCol w:w="602"/>
        <w:gridCol w:w="9110"/>
        <w:gridCol w:w="210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25" w:hRule="atLeast"/>
        </w:trPr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3838462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440371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79582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99809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234898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176642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</w:p>
        </w:tc>
      </w:tr>
      <w:tr>
        <w:trPr>
          <w:trHeight w:val="6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9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24867</w:t>
            </w:r>
          </w:p>
        </w:tc>
      </w:tr>
      <w:tr>
        <w:trPr>
          <w:trHeight w:val="11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24867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ТҮСКЕН ТҮСІМДЕР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3354021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3354021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3354021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732"/>
        <w:gridCol w:w="774"/>
        <w:gridCol w:w="9418"/>
        <w:gridCol w:w="2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3882283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252635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2395267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2340004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249142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-4554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  БОЙЫНША САЛЬДО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-39267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39267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Қордай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19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14-2 шешіміне 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Қордай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12-4 шешіміне 2 қосымша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бюджеттiк бағдарламаларға бөлiнген бюджеттiк даму бағдарламаларының тiзбесi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755"/>
        <w:gridCol w:w="655"/>
        <w:gridCol w:w="111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</w:tr>
      <w:tr>
        <w:trPr>
          <w:trHeight w:val="30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Қордай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19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14-2 шешіміне 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Қордай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12-4 шешіміне 5 қосымша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әр бір ауылдық округтер бойынша бюджеттік бағдарламалар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2989"/>
        <w:gridCol w:w="3438"/>
        <w:gridCol w:w="2411"/>
        <w:gridCol w:w="2412"/>
        <w:gridCol w:w="1727"/>
      </w:tblGrid>
      <w:tr>
        <w:trPr>
          <w:trHeight w:val="36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аппараттарының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</w:tr>
      <w:tr>
        <w:trPr>
          <w:trHeight w:val="28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ауданның, аудандық маңызы бар қаланың, кенттің, ауылдың (селоның), ауылдық (селолық) округтің әкімі аппаратының қызметін қамтамасыз ету"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"Мұқтаж азаматтарға үйінде әлеуметтік көмек көрсету"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"Ауылдық (селолық) жерлерде балаларды мектепке дейін тегін алып баруды және кері алып келуді ұйымдастыру"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мекендерде көшелерді жарықтандыру"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ауылдық округі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Ауқатты ауылдық округі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Бетқайнар ауылдық округі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Қақпатас ауылдық округі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  ауылдық округі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ауылдық округі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Қасық ауылдық округі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Кенен ауылдық округі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ауылдық округі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Масаншы ауылдық округі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Ноғайбай ауылдық округі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 ауылдық округі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Сарыбұлак ауылдық округі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Сортөбе ауылдық округі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ауылдық округі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Сұлутөр ауылдық округі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Үлкен-Сұлутөр ауылдық округі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3135"/>
        <w:gridCol w:w="2477"/>
        <w:gridCol w:w="2456"/>
        <w:gridCol w:w="2435"/>
        <w:gridCol w:w="2563"/>
      </w:tblGrid>
      <w:tr>
        <w:trPr>
          <w:trHeight w:val="9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аппараттарының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</w:tr>
      <w:tr>
        <w:trPr>
          <w:trHeight w:val="23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мекендердің санитариясын қамтамасыз ету"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"Жерлеу орындарын күтіп-ұстау және туысы жоқ адамдарды жерлеу"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"Елді мекендерді абаттандыру мен көгалдандыру"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мекендерді сумен жабдықтауды ұйымдастыру"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ауылдық округі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Ауқатты ауылдық округі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Бетқайнар ауылдық округі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Қақпатас ауылдық округі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  ауылдық округі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ауылдық округі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Қасық ауылдық округі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Кенен ауылдық округі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ауылдық округі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Масаншы ауылдық округі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Ноғайбай ауылдық округі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 ауылдық округі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Сарыбұлак ауылдық округі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Сортөбе ауылдық округі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ауылдық округі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Сұлутөр ауылдық округі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Үлкен-Сұлутөр ауылдық округі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30341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