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8184" w14:textId="dd68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Қордай аудандық мәслихатының 2008 жылғы 26 желтоқсандағы № 12-4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2009 жылғы 27 сәуірдегі N 16-2 Шешімі. Жамбыл облысы Қордай ауданының Әділет басқармасында 2009 жылғы 12 мамырда № 76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Қордай аудандық мәслихатының 2008 жылғы 26 желтоқсандағы № 12-4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Тізіліміне № 6-5-71 болып тіркелген, 2009 жылғы 17 қаңтарда № 7-8 аудандық “Қордай шамшырағы” - “Кордайский маяк” газетінде жарияланған, "Қордай аудандық мәслихатының 2008 жылғы 26 желтоқсандағы № 12-4 "2009 жылға арналған аудандық бюджет туралы" шешіміне өзгерістер енгізу туралы" Қордай аудандық мәслихатының 2009 жылғы 19 ақпандағы № 14-2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- нормативтік құқықтық кесімдердің мемлекеттік тіркеу Тізіліміне № 6-5-75 болып тіркелген, 2009 жылғы 18 наурызда № 33 аудандық “Қордай шамшырағы” - “Кордайский маяк”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“3838462” деген сан “3831342”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“440371” деген сан “446371”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“27710” деген сан “36710”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“16360” деген сан “4360”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“3354021” деген сан “3343901”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“3882283” деген сан “3875163”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1, 2, 5 қосымшалары осы шешімнің № 1, 2, 3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Қыпшақбаева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 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Сүгірбай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16-2 шешіміне 1 қосымша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26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12-4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94"/>
        <w:gridCol w:w="891"/>
        <w:gridCol w:w="807"/>
        <w:gridCol w:w="572"/>
        <w:gridCol w:w="4"/>
        <w:gridCol w:w="6035"/>
        <w:gridCol w:w="2"/>
        <w:gridCol w:w="24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16-2 шешіміне 2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26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12-4 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бюджеттiк бағдарламаларға бөлiнген бюджеттiк даму бағдарламаларының тiзбесi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16-2 шешіміне 3 қосымша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26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12-4 шешіміне 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әрбір ауылдық округтер бойынша бюджеттік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416"/>
        <w:gridCol w:w="3603"/>
        <w:gridCol w:w="1633"/>
        <w:gridCol w:w="2667"/>
        <w:gridCol w:w="1440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3121"/>
        <w:gridCol w:w="1984"/>
        <w:gridCol w:w="2526"/>
        <w:gridCol w:w="1985"/>
        <w:gridCol w:w="1985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Ауқатты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Бетқайнар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Үлкен-Сұлутөр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