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04925" w14:textId="7a049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Қордай аудандық мәслихатының 2008 жылғы 26 желтоқсандағы N 12-4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мәслихатының 2009 жылғы 04 қарашадағы N 20-2 Шешімі. Жамбыл облысы Қордай ауданының Әділет басқармасында 2009 жылғы 19 қарашада 82 нөмірімен тіркелді. Шешімнің қабылдау мерзімінің өтуіне байланысты қолдану тоқтатылды (Жамбыл облыстық Әділет департаментінің 2013 жылғы 11 наурыздағы N 2-2-17/388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(Жамбыл облыстық Әділет департаментінің 2013 жылғы 11 наурыздағы N 2-2-17/388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“Қазақстан Республикасындағы жергілікті мемлекеттік басқару және өзін-өзі басқару туралы” Қазақстан Республикасының 2001 жылғы 23 қаңтардағы Заңының 6 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«2009 жылға арналған аудандық бюджет туралы» Қордай аудандық мәслихатының 2008 жылғы 26 желтоқсандағы № 12-4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кесімдердің мемлекеттік тіркеу Тізіліміне № 6-5-71 болып тіркелген, 2009 жылғы 17 қаңтарда аудандық “Қордай шамшырағы” - “Кордайский маяк”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«446371» сандары «435349»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«63689» сандары «74111»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«4360» сандары «4960»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5 - қосымшалары осы шешімнің 1, 2 - 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күннен бастап күшіне енеді және 2009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өкілеттігін уақытша атқарушы               Е. Мақұлбаев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Қордай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4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20-2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Қордай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12-4 шешіміне 1-қосымша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12"/>
        <w:gridCol w:w="610"/>
        <w:gridCol w:w="9680"/>
        <w:gridCol w:w="156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25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3860293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435349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79582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72447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248115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165942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27979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9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45317</w:t>
            </w:r>
          </w:p>
        </w:tc>
      </w:tr>
      <w:tr>
        <w:trPr>
          <w:trHeight w:val="11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27366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ТҮСКЕН ТҮСІМДЕР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3345873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3345873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3345873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728"/>
        <w:gridCol w:w="728"/>
        <w:gridCol w:w="9959"/>
        <w:gridCol w:w="18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3904114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232513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38435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150599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150599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22552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17937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2627004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160315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160315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2356414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2297530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45548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93779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28049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321669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10395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10395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292891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14868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92302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17068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242809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168494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168494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64059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22488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318163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259829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259829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22871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13659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108695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108695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108695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18471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БЮДЖЕТІК КРЕДИТ БЕРУ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-4554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-39267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39267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39267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Қордай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4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20-2 шешіміне 2-қосымша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Қордай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12-4 шешіміне 5-қосымша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әр бір ауылдық округтер бойынша бюджеттік бағдарламалар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2597"/>
        <w:gridCol w:w="3451"/>
        <w:gridCol w:w="2256"/>
        <w:gridCol w:w="2448"/>
        <w:gridCol w:w="2236"/>
      </w:tblGrid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саны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атауы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"Қаладағы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ету"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үйінде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көрсету"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келудіұйым-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дастыру"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"Елдімекендердекөшелерді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дыру"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ауылдық округі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Ауқатты ауылдық округі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Бетқайнар ауылдық округі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Қақпатас ауылдық округі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Қаракемер ауылдық округі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ауылдық округі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Қасық ауылдық округі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Кенен ауылдық округі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ауылдық округі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Масаншы ауылдық округі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Ноғайбай ауылдық округі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Отар ауылдық округі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Сарыбұлақ ауылдық округі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Сортөбе ауылдық округі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ауылдық округі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Сұлутөр ауылдық округі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Үлкен-Сұлу-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150599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10395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3799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22488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2585"/>
        <w:gridCol w:w="3420"/>
        <w:gridCol w:w="2606"/>
        <w:gridCol w:w="2328"/>
        <w:gridCol w:w="2029"/>
      </w:tblGrid>
      <w:tr>
        <w:trPr>
          <w:trHeight w:val="315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</w:p>
        </w:tc>
        <w:tc>
          <w:tcPr>
            <w:tcW w:w="2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атауы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ету"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жерлеу"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ру"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"Елді мекендер-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 сумен жабдық-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тауды 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тыру"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ауылдық округі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Ауқатты ауылдық округі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Бетқайнар ауылдық округі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Қақпатас ауылдық округі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Қаракемер ауылдық округі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ауылдық округі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Қасық ауылдық округі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Кенен ауылдық округі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ауылдық округі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29521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Масаншы ауылдық округі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Ноғайбай ауылдық округі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Отар ауылдық округі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Сарыбұлақ ауылдық округі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Сортөбе ауылдық округі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ауылдық округі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Сұлутөр ауылдық округі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Үлкен-Сұлу-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 ауылдық округі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3310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37970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