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a4fe" w14:textId="f26a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Т. Рысқұлов аудандық мәслихаттың 2008 жылдың 24 желтоқсандағы N 12-3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2009 жылғы 06 тамыздағы N 17-4 Шешімі. Жамбыл облысы Т. Рысқұлов ауданының Әділет басқармасында 2009 жылғы 24 тамызда 85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 </w:t>
      </w:r>
      <w:r>
        <w:rPr>
          <w:rFonts w:ascii="Times New Roman"/>
          <w:b w:val="false"/>
          <w:i w:val="false"/>
          <w:color w:val="000000"/>
          <w:sz w:val="28"/>
        </w:rPr>
        <w:t>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 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Жамбыл облыстық мәслихатының 2009 жылдың 23 шілдедегі «2009 жылға арналған облыстық бюджет туралы» Жамбыл облыстық мәслихатының 2008 жылғы 18 желтоқсандағы № 10-4 шешіміне өзгерістер мен толықтыру енгізу туралы» № 15-4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1728 болып тіркелген)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аудандық бюджет туралы» Т. Рысқұлов аудандық мәслихаттың 2008 жылдың 24 желтоқсандағы № 12-3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6-8-73 болып тіркелген, 2009 жылдың 14 қаңтардағы № 4 (6422) «Құлан таңы» газетінде жарияланған, «2009 жылға арналған аудандық бюджет туралы» аудандық мәслихаттың 2008 жылдың 24 желтоқсандағы № 12-3 шешіміне өзгертулер енгізу туралы» Т. Рысқұлов аудандық мәслихаттың 2009 жылдың 25 ақпанындағы № 14-3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кесімдерді мемлекеттік тіркеу тізілімінде № 6-8-77 болып тіркелген, 2009 жылдың 21 наурызындағы № 23 (6441) «Құлан таңы» газетінде жарияланған), «2009 жылға арналған аудандық бюджет туралы» Т. Рысқұлов аудандық мәслихаттың 2008 жылдың 24 желтоқсандағы № 12-3 шешіміне өзгерістер енгізу туралы» Т. Рысқұлов аудандық мәслихаттың 2009 жылдың 7 мамырындағы № 15-4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кесімдерді мемлекеттік тіркеу тізілімінде № 6-8-80 болып тіркелген, 2009 жылдың 20 мамырындағы № 39 (6457) «Құлан таңы» газетінде жарияланған), «2009 жылға арналған аудандық бюджет туралы» Т. Рысқұлов аудандық мәслихаттың 2008 жылдың 24 желтоқсандағы № 12-3 шешіміне өзгерістер енгізу туралы» Т. Рысқұлов аудандық мәслихаттың 2009 жылдың 15 шілдесіндегі № 16-7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кесімдерді мемлекеттік тіркеу тізілімінде № 6-8-84 болып тіркелген, 2009 жылдың 1 тамызындағы № 60 (6478) «Құлан таңы»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«3050844» сандары «3047707»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«2667568» сандары «2664431»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«3106964» сандары «3113827»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1 және 3 абзацтардағы «34000» сандары «44000» сандарымен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тармақ келесі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резерві 2580 мың теңге көлемінде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резерві - 1100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 шығындарға арналған резерві - 944;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 шешімдерін орындау - 536.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және 5 қосымшалары осы шешімнің 1 және 2  қосымшаларына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бастап қолданысқа енгізіледі.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Т. Рысқұлов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6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17-4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 Рысқұлов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12-3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791"/>
        <w:gridCol w:w="791"/>
        <w:gridCol w:w="9601"/>
        <w:gridCol w:w="180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3047707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350383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75177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75177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101668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101668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159707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130505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27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82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8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82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7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2664431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мемлекеттік басқару органдарынан алынатын трансферттер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2664431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2664431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875"/>
        <w:gridCol w:w="791"/>
        <w:gridCol w:w="9474"/>
        <w:gridCol w:w="1970"/>
      </w:tblGrid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3113827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165181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45047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87358</w:t>
            </w:r>
          </w:p>
        </w:tc>
      </w:tr>
      <w:tr>
        <w:trPr>
          <w:trHeight w:val="4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87358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5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2198887 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133471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133471</w:t>
            </w:r>
          </w:p>
        </w:tc>
      </w:tr>
      <w:tr>
        <w:trPr>
          <w:trHeight w:val="5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1753785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1684134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53071</w:t>
            </w:r>
          </w:p>
        </w:tc>
      </w:tr>
      <w:tr>
        <w:trPr>
          <w:trHeight w:val="129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120848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 шараларды өткізу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181123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181123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256388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232674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72597</w:t>
            </w:r>
          </w:p>
        </w:tc>
      </w:tr>
      <w:tr>
        <w:trPr>
          <w:trHeight w:val="7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7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 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163881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сақталуын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133199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133199</w:t>
            </w:r>
          </w:p>
        </w:tc>
      </w:tr>
      <w:tr>
        <w:trPr>
          <w:trHeight w:val="5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246974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61777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46326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дендропарктердің жұмыс істеуін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26142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137424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133521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</w:t>
            </w:r>
          </w:p>
        </w:tc>
      </w:tr>
      <w:tr>
        <w:trPr>
          <w:trHeight w:val="8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53332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 ауылдық (селолық) округтерде әлеуметтік жобаларды қаржыландыру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5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трансфертерді қайтару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-21842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Т. Рысқұлов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17-4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 Рысқұлов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12-3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ауданның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2050"/>
        <w:gridCol w:w="3488"/>
        <w:gridCol w:w="2669"/>
        <w:gridCol w:w="2091"/>
        <w:gridCol w:w="1931"/>
      </w:tblGrid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ауданның, аудан-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әкімі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көрсету»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тыру»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Қорағаты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Қарақыстақ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Көкдөнен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Көгершін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Құмарық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Ақыртөбе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Тереңөзек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87358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2296"/>
        <w:gridCol w:w="3149"/>
        <w:gridCol w:w="2830"/>
        <w:gridCol w:w="2680"/>
        <w:gridCol w:w="1956"/>
      </w:tblGrid>
      <w:tr>
        <w:trPr>
          <w:trHeight w:val="3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атауы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жарықтандыру»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Қорағаты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Қарақыстақ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Көкдөнен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Көгершін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Құмарық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Ақыртөбе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Тереңөзек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