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f3211" w14:textId="57f32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"2009 жылға арналған аудандық бюджет туралы" Т. Рысқұлов аудандық мәслихаттың 2008 жылдың 24 желтоқсандағы N 12-3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Тұрар Рысқұлов аудандық мәслихатының 2009 жылғы 04 желтоқсандағы N 19-4 Шешімі. Жамбыл облысы Тұрар Рысқұлов ауданының Әділет басқармасында 2009 жылғы 10 желтоқсанда 88 нөмірімен тіркелді. Шешімнің қабылдау мерзімінің өтуіне байланысты қолдану тоқтатылды (Жамбыл облыстық Әділет департаментінің 2013 жылғы 11 наурыздағы N 2-2-17/388 хаты)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Шешімнің қабылдау мерзімінің өтуіне байланысты қолдану тоқтатылды (Жамбыл облыстық Әділет департаментінің 2013 жылғы 11 наурыздағы N 2-2-17/388 хаты).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109 </w:t>
      </w:r>
      <w:r>
        <w:rPr>
          <w:rFonts w:ascii="Times New Roman"/>
          <w:b w:val="false"/>
          <w:i w:val="false"/>
          <w:color w:val="000000"/>
          <w:sz w:val="28"/>
        </w:rPr>
        <w:t>бабына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 6 </w:t>
      </w:r>
      <w:r>
        <w:rPr>
          <w:rFonts w:ascii="Times New Roman"/>
          <w:b w:val="false"/>
          <w:i w:val="false"/>
          <w:color w:val="000000"/>
          <w:sz w:val="28"/>
        </w:rPr>
        <w:t>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«2009 жылға арналған облыстық бюджет туралы» Жамбыл облыстық мәслихатының 2008 жылғы 18 желтоқсандағы № 10-4 шешіміне өзгерістер енгізу туралы» Жамбыл облыстық мәслихатының 2009 жылдың 25 қарашадағы № 17-3 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кесімдерді мемлекеттік тіркеу тізілімінде № 1732 болып тіркелген) негізінде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1.«2009 жылға арналған аудандық бюджет туралы» Т. Рысқұлов аудандық мәслихаттың 2008 жылдың 24 желтоқсандағы № 12-3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кесімдерді мемлекеттік тіркеу тізілімінде № 6-8-73 болып тіркелген, 2009 жылдың 14 қаңтардағы «Құлан таңы» газетінде жарияланған),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«3073471» сандары «3071581»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«2690195» сандары «2688305»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«3105591» сандары «3102401»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«10000» сандары «8700»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 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«11082» сандары «10528»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«8194» сандары «7988»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 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«2763» сандары «1633»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 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«2180» сандары «2298» сандарымен;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«536» сандары «654»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 1 және 5-қосымшалары осы шешімнің 1 және 2-қосымшаларына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әділет органдарында мемлекеттік тіркеуден өткен күннен бастап күшіне енеді және 2009 жылдың 1 қаңтарынан бастап қолданысқа енгізіледі.</w:t>
      </w:r>
    </w:p>
    <w:bookmarkEnd w:id="0"/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Т. Рысқұлов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19-4 шешіміне 1-қосымша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Т. Рысқұлов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24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12-3 шешіміне 1-қосымша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2009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833"/>
        <w:gridCol w:w="833"/>
        <w:gridCol w:w="9268"/>
        <w:gridCol w:w="2033"/>
      </w:tblGrid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Кірістер атауы</w:t>
            </w:r>
          </w:p>
        </w:tc>
        <w:tc>
          <w:tcPr>
            <w:tcW w:w="2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3071581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351633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75177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75177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101668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101668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161583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130905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7868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19749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3061</w:t>
            </w:r>
          </w:p>
        </w:tc>
      </w:tr>
      <w:tr>
        <w:trPr>
          <w:trHeight w:val="28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10114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4661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үшін түсетін түсімдер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2853 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Құмар ойын бизнеске салық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14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3091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3091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20435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413 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</w:t>
            </w:r>
          </w:p>
        </w:tc>
      </w:tr>
      <w:tr>
        <w:trPr>
          <w:trHeight w:val="8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</w:tr>
      <w:tr>
        <w:trPr>
          <w:trHeight w:val="88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</w:tr>
      <w:tr>
        <w:trPr>
          <w:trHeight w:val="8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ҚР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10556</w:t>
            </w:r>
          </w:p>
        </w:tc>
      </w:tr>
      <w:tr>
        <w:trPr>
          <w:trHeight w:val="7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ҚР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10556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9404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9404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11208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2688305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Төмен тұрған мемлекеттік басқару органдарынан алынатын трансферттер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2688305</w:t>
            </w:r>
          </w:p>
        </w:tc>
      </w:tr>
      <w:tr>
        <w:trPr>
          <w:trHeight w:val="34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2688305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8"/>
        <w:gridCol w:w="709"/>
        <w:gridCol w:w="794"/>
        <w:gridCol w:w="9635"/>
        <w:gridCol w:w="1934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Шығыстар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9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ІI. Шығындар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3102401</w:t>
            </w:r>
          </w:p>
        </w:tc>
      </w:tr>
      <w:tr>
        <w:trPr>
          <w:trHeight w:val="27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165525</w:t>
            </w:r>
          </w:p>
        </w:tc>
      </w:tr>
      <w:tr>
        <w:trPr>
          <w:trHeight w:val="27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9426</w:t>
            </w:r>
          </w:p>
        </w:tc>
      </w:tr>
      <w:tr>
        <w:trPr>
          <w:trHeight w:val="27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9426</w:t>
            </w:r>
          </w:p>
        </w:tc>
      </w:tr>
      <w:tr>
        <w:trPr>
          <w:trHeight w:val="27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46047</w:t>
            </w:r>
          </w:p>
        </w:tc>
      </w:tr>
      <w:tr>
        <w:trPr>
          <w:trHeight w:val="27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41550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4497</w:t>
            </w:r>
          </w:p>
        </w:tc>
      </w:tr>
      <w:tr>
        <w:trPr>
          <w:trHeight w:val="51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87177</w:t>
            </w:r>
          </w:p>
        </w:tc>
      </w:tr>
      <w:tr>
        <w:trPr>
          <w:trHeight w:val="48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87177</w:t>
            </w:r>
          </w:p>
        </w:tc>
      </w:tr>
      <w:tr>
        <w:trPr>
          <w:trHeight w:val="27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14022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бөлімінің қызметін қамтамасыз ету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12228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меншікті жекешелендіруді ұйымдастыру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8853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 бөлімінің қызметін қамтамасыз ету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8853</w:t>
            </w:r>
          </w:p>
        </w:tc>
      </w:tr>
      <w:tr>
        <w:trPr>
          <w:trHeight w:val="27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</w:t>
            </w:r>
          </w:p>
        </w:tc>
      </w:tr>
      <w:tr>
        <w:trPr>
          <w:trHeight w:val="27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0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5021</w:t>
            </w:r>
          </w:p>
        </w:tc>
      </w:tr>
      <w:tr>
        <w:trPr>
          <w:trHeight w:val="5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5021</w:t>
            </w:r>
          </w:p>
        </w:tc>
      </w:tr>
      <w:tr>
        <w:trPr>
          <w:trHeight w:val="51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жүрісі қауіпсіздігін қамтамасыз ету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5021</w:t>
            </w:r>
          </w:p>
        </w:tc>
      </w:tr>
      <w:tr>
        <w:trPr>
          <w:trHeight w:val="27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2176620</w:t>
            </w:r>
          </w:p>
        </w:tc>
      </w:tr>
      <w:tr>
        <w:trPr>
          <w:trHeight w:val="27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133471</w:t>
            </w:r>
          </w:p>
        </w:tc>
      </w:tr>
      <w:tr>
        <w:trPr>
          <w:trHeight w:val="27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133471</w:t>
            </w:r>
          </w:p>
        </w:tc>
      </w:tr>
      <w:tr>
        <w:trPr>
          <w:trHeight w:val="5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9240</w:t>
            </w:r>
          </w:p>
        </w:tc>
      </w:tr>
      <w:tr>
        <w:trPr>
          <w:trHeight w:val="51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9240 </w:t>
            </w:r>
          </w:p>
        </w:tc>
      </w:tr>
      <w:tr>
        <w:trPr>
          <w:trHeight w:val="27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1742805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1673594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53071</w:t>
            </w:r>
          </w:p>
        </w:tc>
      </w:tr>
      <w:tr>
        <w:trPr>
          <w:trHeight w:val="27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трансферттердің есебінен білім берудің мемлекеттік жүйесіне оқытудың жаңа технологияларын енгізу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6357</w:t>
            </w:r>
          </w:p>
        </w:tc>
      </w:tr>
      <w:tr>
        <w:trPr>
          <w:trHeight w:val="27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9783</w:t>
            </w:r>
          </w:p>
        </w:tc>
      </w:tr>
      <w:tr>
        <w:trPr>
          <w:trHeight w:val="27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121104</w:t>
            </w:r>
          </w:p>
        </w:tc>
      </w:tr>
      <w:tr>
        <w:trPr>
          <w:trHeight w:val="27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бөлімінің қызметін қамтамасыз ету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6352</w:t>
            </w:r>
          </w:p>
        </w:tc>
      </w:tr>
      <w:tr>
        <w:trPr>
          <w:trHeight w:val="27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18800</w:t>
            </w:r>
          </w:p>
        </w:tc>
      </w:tr>
      <w:tr>
        <w:trPr>
          <w:trHeight w:val="27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 шараларды өткізу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білім беру объектілерін күрделі,ағымды жөндеу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95952</w:t>
            </w:r>
          </w:p>
        </w:tc>
      </w:tr>
      <w:tr>
        <w:trPr>
          <w:trHeight w:val="27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құрылыс бөлімі 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170000</w:t>
            </w:r>
          </w:p>
        </w:tc>
      </w:tr>
      <w:tr>
        <w:trPr>
          <w:trHeight w:val="27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объектілерін салу және реконструкциялау 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170000</w:t>
            </w:r>
          </w:p>
        </w:tc>
      </w:tr>
      <w:tr>
        <w:trPr>
          <w:trHeight w:val="27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256185</w:t>
            </w:r>
          </w:p>
        </w:tc>
      </w:tr>
      <w:tr>
        <w:trPr>
          <w:trHeight w:val="5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8756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8756</w:t>
            </w:r>
          </w:p>
        </w:tc>
      </w:tr>
      <w:tr>
        <w:trPr>
          <w:trHeight w:val="27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жұмыспен қамту және әлеуметтік бағдарламалар бөлімі 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231848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72779</w:t>
            </w:r>
          </w:p>
        </w:tc>
      </w:tr>
      <w:tr>
        <w:trPr>
          <w:trHeight w:val="78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 бойынша әлеуметтік көмек көрсету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5040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17998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29334</w:t>
            </w:r>
          </w:p>
        </w:tc>
      </w:tr>
      <w:tr>
        <w:trPr>
          <w:trHeight w:val="51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өкілетті органдардың шешімі бойынша мұқтаж азаматтардың жекелеген топтарына әлеуметтік көмек 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19672</w:t>
            </w:r>
          </w:p>
        </w:tc>
      </w:tr>
      <w:tr>
        <w:trPr>
          <w:trHeight w:val="51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3925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81000</w:t>
            </w:r>
          </w:p>
        </w:tc>
      </w:tr>
      <w:tr>
        <w:trPr>
          <w:trHeight w:val="78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 және ымдау тілі мамандарының, жеке көмекшілердің қызмет көрсету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79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жұмыспен қамту және әлеуметтік бағдарламалар бөлімі 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15581</w:t>
            </w:r>
          </w:p>
        </w:tc>
      </w:tr>
      <w:tr>
        <w:trPr>
          <w:trHeight w:val="51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 бағдарламалар бөлімінің қызметін қамтамасыз ету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14581</w:t>
            </w:r>
          </w:p>
        </w:tc>
      </w:tr>
      <w:tr>
        <w:trPr>
          <w:trHeight w:val="51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Жәрдем ақыларды және басқа да әлеуметтік төлемдерді есептеу, төлеу мен жеткізу бойынша қызметтерге ақы төлеу 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175384</w:t>
            </w:r>
          </w:p>
        </w:tc>
      </w:tr>
      <w:tr>
        <w:trPr>
          <w:trHeight w:val="27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27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 сақталуын ұйымдастыру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5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4160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4160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9940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27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131056</w:t>
            </w:r>
          </w:p>
        </w:tc>
      </w:tr>
      <w:tr>
        <w:trPr>
          <w:trHeight w:val="27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131056</w:t>
            </w:r>
          </w:p>
        </w:tc>
      </w:tr>
      <w:tr>
        <w:trPr>
          <w:trHeight w:val="8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24823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6151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17358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үй-комуналдық шаруашылығы, жолаушылар көлігі және автомобиль жолдары бөлімі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4615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4615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көркейтуді дамыту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7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Мәдениет,спорт,туризм және ақпараттық кеңістік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246534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62767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46496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Зоопарктер мен дендропарктердің жұмыс істеуін қамтамасыз ету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16271</w:t>
            </w:r>
          </w:p>
        </w:tc>
      </w:tr>
      <w:tr>
        <w:trPr>
          <w:trHeight w:val="27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өткізу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51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7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26553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26253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тілді дамыту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7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9820</w:t>
            </w:r>
          </w:p>
        </w:tc>
      </w:tr>
      <w:tr>
        <w:trPr>
          <w:trHeight w:val="27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 мемлекеттік ақпарат саясатын жүргізу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9820</w:t>
            </w:r>
          </w:p>
        </w:tc>
      </w:tr>
      <w:tr>
        <w:trPr>
          <w:trHeight w:val="27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135398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 және тілдерді дамыту бөлімінің қызметін қамтамасыз ету 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3918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мәдениет объектілерін күрделі, ағымды жөндеу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131480</w:t>
            </w:r>
          </w:p>
        </w:tc>
      </w:tr>
      <w:tr>
        <w:trPr>
          <w:trHeight w:val="27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7172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саясат бөлімінің қызметін қамтамасыз ету 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3572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іске асыру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</w:tr>
      <w:tr>
        <w:trPr>
          <w:trHeight w:val="27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3824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бөлімі қызметін қамтамасыз ету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3824</w:t>
            </w:r>
          </w:p>
        </w:tc>
      </w:tr>
      <w:tr>
        <w:trPr>
          <w:trHeight w:val="8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52766</w:t>
            </w:r>
          </w:p>
        </w:tc>
      </w:tr>
      <w:tr>
        <w:trPr>
          <w:trHeight w:val="27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шаруашылық бөлімі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12259</w:t>
            </w:r>
          </w:p>
        </w:tc>
      </w:tr>
      <w:tr>
        <w:trPr>
          <w:trHeight w:val="27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бөлімінің қызметін қамтамасыз ету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7486</w:t>
            </w:r>
          </w:p>
        </w:tc>
      </w:tr>
      <w:tr>
        <w:trPr>
          <w:trHeight w:val="27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</w:p>
        </w:tc>
      </w:tr>
      <w:tr>
        <w:trPr>
          <w:trHeight w:val="27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2944</w:t>
            </w:r>
          </w:p>
        </w:tc>
      </w:tr>
      <w:tr>
        <w:trPr>
          <w:trHeight w:val="27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ауылдық елді мекендер саласының мамандарын әлеуметтік қолдау шараларын іске асыру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</w:t>
            </w:r>
          </w:p>
        </w:tc>
      </w:tr>
      <w:tr>
        <w:trPr>
          <w:trHeight w:val="27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</w:t>
            </w:r>
          </w:p>
        </w:tc>
      </w:tr>
      <w:tr>
        <w:trPr>
          <w:trHeight w:val="27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</w:t>
            </w:r>
          </w:p>
        </w:tc>
      </w:tr>
      <w:tr>
        <w:trPr>
          <w:trHeight w:val="27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3692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бөлімінің қызметін қамтамасыз ету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3396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кенттердің, ауылдардың (селолардың) ауылдық (селолық) округтердің шекарасын белгілеу кезінде жүргізілетін жерге орналастыру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36449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ауылдарда (селоларда) ауылдық (селолық) округтерде әлеуметтік жобаларды қаржыландыру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36449</w:t>
            </w:r>
          </w:p>
        </w:tc>
      </w:tr>
      <w:tr>
        <w:trPr>
          <w:trHeight w:val="27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7713</w:t>
            </w:r>
          </w:p>
        </w:tc>
      </w:tr>
      <w:tr>
        <w:trPr>
          <w:trHeight w:val="27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2520</w:t>
            </w:r>
          </w:p>
        </w:tc>
      </w:tr>
      <w:tr>
        <w:trPr>
          <w:trHeight w:val="27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бөлімінің қызметін қамтамасыз ету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2520</w:t>
            </w:r>
          </w:p>
        </w:tc>
      </w:tr>
      <w:tr>
        <w:trPr>
          <w:trHeight w:val="27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 және сәулет бөлімінің қызметін қамтамасыз ету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7311</w:t>
            </w:r>
          </w:p>
        </w:tc>
      </w:tr>
      <w:tr>
        <w:trPr>
          <w:trHeight w:val="5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7311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7311</w:t>
            </w:r>
          </w:p>
        </w:tc>
      </w:tr>
      <w:tr>
        <w:trPr>
          <w:trHeight w:val="27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8389</w:t>
            </w:r>
          </w:p>
        </w:tc>
      </w:tr>
      <w:tr>
        <w:trPr>
          <w:trHeight w:val="27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2845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бөлімі қызметін қамтамасыз ету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2845</w:t>
            </w:r>
          </w:p>
        </w:tc>
      </w:tr>
      <w:tr>
        <w:trPr>
          <w:trHeight w:val="27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2298</w:t>
            </w:r>
          </w:p>
        </w:tc>
      </w:tr>
      <w:tr>
        <w:trPr>
          <w:trHeight w:val="5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2298</w:t>
            </w:r>
          </w:p>
        </w:tc>
      </w:tr>
      <w:tr>
        <w:trPr>
          <w:trHeight w:val="87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3246</w:t>
            </w:r>
          </w:p>
        </w:tc>
      </w:tr>
      <w:tr>
        <w:trPr>
          <w:trHeight w:val="51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шаруашылығы,жолаушылар көлігі және автомобиль жолдары бөлімінің қызметін қамтамасыз ету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3246</w:t>
            </w:r>
          </w:p>
        </w:tc>
      </w:tr>
      <w:tr>
        <w:trPr>
          <w:trHeight w:val="27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мақсатқа сай пайдаланылмаған нысаналы трансфертерді қайтару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Таза бюджеттік кредиттеу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-278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</w:t>
            </w:r>
          </w:p>
        </w:tc>
      </w:tr>
      <w:tr>
        <w:trPr>
          <w:trHeight w:val="27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</w:t>
            </w:r>
          </w:p>
        </w:tc>
      </w:tr>
      <w:tr>
        <w:trPr>
          <w:trHeight w:val="27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</w:t>
            </w:r>
          </w:p>
        </w:tc>
      </w:tr>
      <w:tr>
        <w:trPr>
          <w:trHeight w:val="27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операциялар бойынша сальдо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8700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8700</w:t>
            </w:r>
          </w:p>
        </w:tc>
      </w:tr>
      <w:tr>
        <w:trPr>
          <w:trHeight w:val="27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8700</w:t>
            </w:r>
          </w:p>
        </w:tc>
      </w:tr>
      <w:tr>
        <w:trPr>
          <w:trHeight w:val="27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 ішінде сатудан түсетін түсімдер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8700</w:t>
            </w:r>
          </w:p>
        </w:tc>
      </w:tr>
      <w:tr>
        <w:trPr>
          <w:trHeight w:val="27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-21842</w:t>
            </w:r>
          </w:p>
        </w:tc>
      </w:tr>
      <w:tr>
        <w:trPr>
          <w:trHeight w:val="27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21842</w:t>
            </w:r>
          </w:p>
        </w:tc>
      </w:tr>
      <w:tr>
        <w:trPr>
          <w:trHeight w:val="27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21842</w:t>
            </w:r>
          </w:p>
        </w:tc>
      </w:tr>
    </w:tbl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Т. Рысқұлов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19-4 шешіміне 2-қосымша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Т. Рысқұлов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24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12-3 шешіміне 5-қосымша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2009 жылға арналған ауданның ауылдық (селолық) округтің бюджеттік бағдарламалары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3"/>
        <w:gridCol w:w="2078"/>
        <w:gridCol w:w="2142"/>
        <w:gridCol w:w="1695"/>
        <w:gridCol w:w="1390"/>
        <w:gridCol w:w="1087"/>
        <w:gridCol w:w="1046"/>
        <w:gridCol w:w="906"/>
        <w:gridCol w:w="907"/>
        <w:gridCol w:w="966"/>
      </w:tblGrid>
      <w:tr>
        <w:trPr>
          <w:trHeight w:val="30" w:hRule="atLeast"/>
        </w:trPr>
        <w:tc>
          <w:tcPr>
            <w:tcW w:w="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0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ауылдық (селолық) округтері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Бағдарламалардың атауы</w:t>
            </w:r>
          </w:p>
        </w:tc>
        <w:tc>
          <w:tcPr>
            <w:tcW w:w="9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сомасы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«Қаладағы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 «Ауылдық (селолық) жерлерде балаларды мектепке дейін тегін алып баруды және кері алып келуді»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 «Мұқтаж азаматтарға үйінде әлеуметтік көмек көрсету»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 «Елді мекендерде сумен жабдық тауды ұйымдастыру»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 «Елді мекендерде көшелерді жарықтандыру»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 «Елді мекендердің санитариясын қамтамасыз ету»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 «Елді мекендерді абаттандыру мен көгалдандыру»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Құлан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8523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2297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3642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15972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Луговой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7878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6995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Қорағаты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4319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6837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Қарақыстақ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6454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3080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Жаңатұрмыс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6489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Көкдөнен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4612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Көгершін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4421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Өрнек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5672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Құмарық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5152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Ақыртөбе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5012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Тереңөзек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5581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Новосель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Қайыңды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5392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87177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9240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8756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4160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6151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17358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