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a2fc" w14:textId="0e5a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Сарысу аудандық мәслихатының 2008 жылғы 24 желтоқсандағы № 17-3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2009 жылғы 19 ақпандағы N 20-2 Шешімі. Жамбыл облысы Сарысу ауданының Әділет басқармасында 2009 жылғы 16 наурызда 73 нөмірімен тіркелді. Күші жойылды - Жамбыл облысы Сарысу аудандық мәслихатының 2010 жылғы 9 ақпандағы № 32-8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Сарысу аудандық мәслихатының 2010.02.09 № 32-8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"Қазақстан Республикасындағы жергілікті мемлекеттік басқару туралы" Қазақстан Республикасының 2001 жылғы 23 қаңтардағы Заңының 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"2009 жылға арналған облыстық бюджет туралы" Жамбыл облыстық мәслихатының 2008 жылғы 18 желтоқсандағы № 10-4 шешіміне өзгерістер енгізу туралы" 2009 жылғы 11 ақпандағы № 11-4 облыстық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1721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Сарысу аудандық мәслихатының 2008 жылғы 24 желтоқсандағы № 17-3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6-9-71 болып тіркелген, 2009 жылдың 17 қаңтардағы № 5-6 аудандық "Сарысу"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"2391685" деген сан "2470185"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"2146740" деген сан "2225240"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"2391685" деген сан "2477470"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деген сан "7285"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 қосымшалары осы шешімнің 1 және 2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 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сессиясының төрағасы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С. Несіпбеков                       М. Есмаханов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17-3 шешімімен бекітілген 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823"/>
        <w:gridCol w:w="890"/>
        <w:gridCol w:w="8581"/>
        <w:gridCol w:w="1803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2470185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235626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70078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70078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49579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4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6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36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2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2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9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2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2225240</w:t>
            </w:r>
          </w:p>
        </w:tc>
      </w:tr>
      <w:tr>
        <w:trPr>
          <w:trHeight w:val="6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2225240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735"/>
        <w:gridCol w:w="791"/>
        <w:gridCol w:w="680"/>
        <w:gridCol w:w="8466"/>
        <w:gridCol w:w="18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2477470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1527796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89351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89351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1212587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1101164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98708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5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225100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202059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60018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85984</w:t>
            </w:r>
          </w:p>
        </w:tc>
      </w:tr>
      <w:tr>
        <w:trPr>
          <w:trHeight w:val="10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450394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277187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159441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157941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72841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85100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104471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11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қалалардың) бюджеттеріне ауылдық елді мекендер саласының мамандарына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-7285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17-3 шешіміне 5 қосымша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бюджеттен ауылдық округтерге бағдарламалар бойынша бөлінген қаражат көлемдерінің тізімі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6"/>
        <w:gridCol w:w="2657"/>
        <w:gridCol w:w="1827"/>
        <w:gridCol w:w="1716"/>
        <w:gridCol w:w="1669"/>
        <w:gridCol w:w="2155"/>
      </w:tblGrid>
      <w:tr>
        <w:trPr>
          <w:trHeight w:val="285" w:hRule="atLeast"/>
        </w:trPr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"Елді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 көшелер-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ету"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</w:p>
        </w:tc>
      </w:tr>
      <w:tr>
        <w:trPr>
          <w:trHeight w:val="66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6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4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