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64d77" w14:textId="7464d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аудандық мәслихатының 2009 жылғы 16 маусымдағы N 23-9 Шешімі. Жамбыл облысы Сарысу ауданының Әділет басқармасында 2009 жылғы 16 шілдеде 80 нөмірімен тіркелді. Күші жойылды - Жамбыл облысы Сарысу аудандық мәслихатының 2011 жылғы 18 қазандағы № 55-5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Ескерту: Күші жойылды - Жамбыл облысы Сарысу аудандық    мәслихатының 2011.10.18 № 55-5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«Салық және бюджетке төленетін басқа да міндетті төлемдер туралы (Салық кодексі)» Қазақстан Республикасының 2008 жылғы 10 желтоқсандағы Кодексінің 422 бабының 2-</w:t>
      </w:r>
      <w:r>
        <w:rPr>
          <w:rFonts w:ascii="Times New Roman"/>
          <w:b w:val="false"/>
          <w:i w:val="false"/>
          <w:color w:val="000000"/>
          <w:sz w:val="28"/>
        </w:rPr>
        <w:t>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Сарысу ауданының аумағында жүзеге асыратын барлық салық төлеушілер үшін айына салық салу бірлігіне бірыңғай тіркелген салық ставкалары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        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Ф. Маман                                   М. Есмаханов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16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23-9 шешіміне қосымша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Сарысу ауданының аумағында жүзеге асыратын барлық салық төлеушілер үшін айына салық салу бірлігіне бірыңғай тіркелген салық 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5113"/>
        <w:gridCol w:w="6978"/>
      </w:tblGrid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салықтың базалық ставкаларының мөлшері (айлық есептік көрсеткіш)</w:t>
            </w:r>
          </w:p>
        </w:tc>
      </w:tr>
      <w:tr>
        <w:trPr>
          <w:trHeight w:val="9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өткiзу үшiн пайдаланылатын дербес компьютер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