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c022" w14:textId="b56c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Сарысу аудандық мәслихатының 2008 жылдың 24 желтоқсандағы № 17-3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2009 жылғы 5 қарашадағы N 27-2 Шешімі. Жамбыл облысы Сарысу ауданының Әділет басқармасында 2009 жылғы 24 қарашада Нормативтік құқықтық кесімдерді мемлекеттік тіркеудің тізіліміне № 82 болып енгізілді. Күші жойылды - Жамбыл облысы Сарысу аудандық мәслихатының 2010 жылғы 9 ақпандағы № 32-8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Ескерту: Күші жойылды - Жамбыл облысы Сарысу аудандық мәслихатының 2010.02.09 № 32-8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«Қазақстан Республикасындағы жергілікті мемлекеттік басқару және өзін-өзі басқару туралы» Қазақстан Республикасының 2001 жылғы 23 қаңтардағы Заңының 6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«2009 жылға арналған облыстық бюджет туралы» Жамбыл облыстық мәслихатының 2008 жылғы 18 желтоқсандағы № 10-4 шешіміне өзгерістер енгізу туралы» Жамбыл облыстық мәслихатының 2009 жылғы 29 қазандағы № 16-5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1729 болып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аудандық бюджет туралы» Сарысу аудандық мәслихатының 2008 жылғы 24 желтоқсандағы № 17-3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6-9-71 болып тіркелген, 2009 жылдың 17 қаңтардағы аудандық «Сарысу»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«2 576 710» cандары «2 583 404»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«246 626» cандары «249 230»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«9 119» cандары «10 462»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«4 200» cандары «7 253»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«2 316 765» cандары «2 316 459»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«2 583 995» сандары «2 590 689»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және 5-қосымшалары осы шешімнің 1 және 2-қосымшаларына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Мизенбаев                               М. Есмаханов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27-2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17-3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725"/>
        <w:gridCol w:w="641"/>
        <w:gridCol w:w="9131"/>
        <w:gridCol w:w="196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2583404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249230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78778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78778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109360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109360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51704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6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6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12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5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9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9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15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22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6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1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</w:p>
        </w:tc>
      </w:tr>
      <w:tr>
        <w:trPr>
          <w:trHeight w:val="1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2316459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2316459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60"/>
        <w:gridCol w:w="678"/>
        <w:gridCol w:w="752"/>
        <w:gridCol w:w="8500"/>
        <w:gridCol w:w="19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2590689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122893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56894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56894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1606130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90371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90371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1211834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1099636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99255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білім берудің мемлекеттік жүйесіне оқытудың жаңа технологияларын енгізу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101087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176501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176501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273220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249859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68726</w:t>
            </w:r>
          </w:p>
        </w:tc>
      </w:tr>
      <w:tr>
        <w:trPr>
          <w:trHeight w:val="10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59018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материялдық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85884</w:t>
            </w:r>
          </w:p>
        </w:tc>
      </w:tr>
      <w:tr>
        <w:trPr>
          <w:trHeight w:val="8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377309</w:t>
            </w:r>
          </w:p>
        </w:tc>
      </w:tr>
      <w:tr>
        <w:trPr>
          <w:trHeight w:val="8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262503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93546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91846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105231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52975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52975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8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31314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31314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1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1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аудандардың (облыстық маңызы бар қалалардың) бюджеттеріне ауылдық елді мекендер саласының мамандарына әлеуметтік қолдау шараларын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</w:tr>
      <w:tr>
        <w:trPr>
          <w:trHeight w:val="1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1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62614</w:t>
            </w:r>
          </w:p>
        </w:tc>
      </w:tr>
      <w:tr>
        <w:trPr>
          <w:trHeight w:val="8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округтерде әлеуметтік жобаларды қаржыландыру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62614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 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  БОЙЫНША САЛЬДО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-7285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27-2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17-3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бюджеттен ауылдық округтерге бағдарламалар бойынша бөлінген қаражат көлемдерінің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1"/>
        <w:gridCol w:w="2083"/>
        <w:gridCol w:w="1390"/>
        <w:gridCol w:w="1538"/>
        <w:gridCol w:w="1527"/>
        <w:gridCol w:w="1878"/>
        <w:gridCol w:w="2063"/>
      </w:tblGrid>
      <w:tr>
        <w:trPr>
          <w:trHeight w:val="270" w:hRule="atLeast"/>
        </w:trPr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аппараттарының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атауы</w:t>
            </w:r>
          </w:p>
        </w:tc>
      </w:tr>
      <w:tr>
        <w:trPr>
          <w:trHeight w:val="24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ауданның, аудандық маңызы бар қаланың, кенттің, ауылдың (селоның), ауылдық (селолық) округтің әкімі аппаратының қызметін қамтамасыз ету"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үйінде әлеуметтік көмек көрсету"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"Жерлеу орындарын күтіп-ұстау және туысы жоқ адамдарды жерлеу"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</w:p>
        </w:tc>
      </w:tr>
      <w:tr>
        <w:trPr>
          <w:trHeight w:val="615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 әкімінің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Байқадам ауылдық округінің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ауылдық округінің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ауылдық округінің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ауылдық округінің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ауылдық округінің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Қамқалы ауылдық округінің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ауылдық округінің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ауылдық округінің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