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890f" w14:textId="88f8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ауданының елді мекендерінде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ауданы әкімиятының 2009 жылғы 27 қаңтардағы № 63 қаулысы. Жамбыл облысы Талас ауданының Әділет басқармасында 2009 жылғы 06 наурызда 73 нөмірімен тіркелді. Күші жойылды - Жамбыл облысы Талас ауданы әкімдігінің 2020 жылғы 31 наурыздағы № 100 қаулысымен</w:t>
      </w:r>
    </w:p>
    <w:p>
      <w:pPr>
        <w:spacing w:after="0"/>
        <w:ind w:left="0"/>
        <w:jc w:val="both"/>
      </w:pPr>
      <w:bookmarkStart w:name="z14" w:id="0"/>
      <w:r>
        <w:rPr>
          <w:rFonts w:ascii="Times New Roman"/>
          <w:b w:val="false"/>
          <w:i w:val="false"/>
          <w:color w:val="ff0000"/>
          <w:sz w:val="28"/>
        </w:rPr>
        <w:t xml:space="preserve">
      Ескерту. Күші жойылды - Жамбыл облысы Талас ауданы әкімдігінің 31.03.2020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Орыс тіліндегі мәтіні жоқ болып табылады, мемлекеттік тілінде мәтінге қараңыз.</w:t>
      </w:r>
      <w:r>
        <w:br/>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ff0000"/>
          <w:sz w:val="28"/>
        </w:rPr>
        <w:t xml:space="preserve">
      </w:t>
      </w:r>
      <w:r>
        <w:rPr>
          <w:rFonts w:ascii="Times New Roman"/>
          <w:b w:val="false"/>
          <w:i w:val="false"/>
          <w:color w:val="ff0000"/>
          <w:sz w:val="28"/>
        </w:rPr>
        <w:t>Мәтінде авторлық орфография және пунктуация сақталған.</w:t>
      </w:r>
    </w:p>
    <w:bookmarkEnd w:id="0"/>
    <w:bookmarkStart w:name="z1"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10-бабы 2 тармағының 9) </w:t>
      </w:r>
      <w:r>
        <w:rPr>
          <w:rFonts w:ascii="Times New Roman"/>
          <w:b w:val="false"/>
          <w:i w:val="false"/>
          <w:color w:val="000000"/>
          <w:sz w:val="28"/>
        </w:rPr>
        <w:t>тармақшасы</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Заңының 31-бабы 1 тармағының 18) </w:t>
      </w:r>
      <w:r>
        <w:rPr>
          <w:rFonts w:ascii="Times New Roman"/>
          <w:b w:val="false"/>
          <w:i w:val="false"/>
          <w:color w:val="000000"/>
          <w:sz w:val="28"/>
        </w:rPr>
        <w:t>тармақшасы</w:t>
      </w:r>
      <w:r>
        <w:rPr>
          <w:rFonts w:ascii="Times New Roman"/>
          <w:b w:val="false"/>
          <w:i w:val="false"/>
          <w:color w:val="000000"/>
          <w:sz w:val="28"/>
        </w:rPr>
        <w:t xml:space="preserve"> негізінде және аудан аумағында ұсақ малдардың арасында бруцеллез (сарып) ауруының тіркелуіне байланысты Талас аудандық аумақтық бас мемлекеттік ветеринариялық инспекторының 2008 жылғы 26 қарашадағы № 271 ұсынысына сәйкес аудан әкімияты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1. Аудан аумағындағы ұсақ малдардың арасында бруцеллез (сарып) ауруының тіркелуіне байланысты, ауру тіркелген Аққұм, Бостандық ауылдық округтері және Қаратау қаласына шектеу іс-шаралары енгізіле отырып, ветеринариялық режим белгіленсін.</w:t>
      </w:r>
    </w:p>
    <w:bookmarkEnd w:id="2"/>
    <w:bookmarkStart w:name="z3" w:id="3"/>
    <w:p>
      <w:pPr>
        <w:spacing w:after="0"/>
        <w:ind w:left="0"/>
        <w:jc w:val="both"/>
      </w:pPr>
      <w:r>
        <w:rPr>
          <w:rFonts w:ascii="Times New Roman"/>
          <w:b w:val="false"/>
          <w:i w:val="false"/>
          <w:color w:val="000000"/>
          <w:sz w:val="28"/>
        </w:rPr>
        <w:t xml:space="preserve">
      2. "Қазақстан Республикасы Ауыл шаруашылығы министрлігі Агроөнеркәсіптік кешендегі мемлекеттік инспекция комитетінің Талас аудандық аумақтық инспекциясы" мемлекеттік мекемесінің бастығы М. Тлеубердиевке (келісім бойынша), "Жамбыл облысы әкімияты мемлекеттік санитарлық-эпидемиологиялық қадағалау басқармасының Талас ауданы бойынша бөлімі" мемлекеттік мекемесінің бастығы Қ. Әзімбаевқа (келісім бойынша), "Жамбыл облыстық ішкі істер департаментінің Талас аудандық ішкі істер бөлімі" мемлекеттік мекемесінің бастығы Б. А. Бүркітбаевқа (келісім бойынша) "Талас ауданы әкімиятының ауыл шаруашылық бөлімі" мемлекеттік мекемесінің бастығы А. Ерубаймен бірлесе отырып, Қазақстан Республикасы Ауыл шаруашылығы министрлігінің 2004 жылғы 5 қарашадағы № 632 </w:t>
      </w:r>
      <w:r>
        <w:rPr>
          <w:rFonts w:ascii="Times New Roman"/>
          <w:b w:val="false"/>
          <w:i w:val="false"/>
          <w:color w:val="000000"/>
          <w:sz w:val="28"/>
        </w:rPr>
        <w:t>бұйрығымен</w:t>
      </w:r>
      <w:r>
        <w:rPr>
          <w:rFonts w:ascii="Times New Roman"/>
          <w:b w:val="false"/>
          <w:i w:val="false"/>
          <w:color w:val="000000"/>
          <w:sz w:val="28"/>
        </w:rPr>
        <w:t xml:space="preserve"> бекітілген "Адам және жануарлар үшін ортақ (бруцеллез) ауруларды алдын-алу және күресу жөніндегі ветеринариялық-санитарлық және санитарлық-эпидемиологиялық Ережесінен" (Қазақстан Республикасының Әділет Министрлігінде 2004 жылдың 9 желтоқсанында № 3252 нөмірімен мемлекеттік тіркеуге алынған) туындайтын шараларды қабылдау ұсынылсын.</w:t>
      </w:r>
    </w:p>
    <w:bookmarkEnd w:id="3"/>
    <w:bookmarkStart w:name="z4" w:id="4"/>
    <w:p>
      <w:pPr>
        <w:spacing w:after="0"/>
        <w:ind w:left="0"/>
        <w:jc w:val="both"/>
      </w:pPr>
      <w:r>
        <w:rPr>
          <w:rFonts w:ascii="Times New Roman"/>
          <w:b w:val="false"/>
          <w:i w:val="false"/>
          <w:color w:val="000000"/>
          <w:sz w:val="28"/>
        </w:rPr>
        <w:t>
      3. Осы қаулының орындалуын бақылау Талас ауданы әкімінің орынбасары Ғ. Қартабаевқа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w:t>
      </w:r>
    </w:p>
    <w:bookmarkEnd w:id="5"/>
    <w:bookmarkStart w:name="z6" w:id="6"/>
    <w:p>
      <w:pPr>
        <w:spacing w:after="0"/>
        <w:ind w:left="0"/>
        <w:jc w:val="both"/>
      </w:pPr>
      <w:r>
        <w:rPr>
          <w:rFonts w:ascii="Times New Roman"/>
          <w:b w:val="false"/>
          <w:i w:val="false"/>
          <w:color w:val="000000"/>
          <w:sz w:val="28"/>
        </w:rPr>
        <w:t xml:space="preserve">
      5. "Нормативтік құқықтық актілер туралы" 1998 жылғы 24 наурыздағы Қазақстан Республикасы Заңының 27-бабы 6 </w:t>
      </w:r>
      <w:r>
        <w:rPr>
          <w:rFonts w:ascii="Times New Roman"/>
          <w:b w:val="false"/>
          <w:i w:val="false"/>
          <w:color w:val="000000"/>
          <w:sz w:val="28"/>
        </w:rPr>
        <w:t>тармағы</w:t>
      </w:r>
      <w:r>
        <w:rPr>
          <w:rFonts w:ascii="Times New Roman"/>
          <w:b w:val="false"/>
          <w:i w:val="false"/>
          <w:color w:val="000000"/>
          <w:sz w:val="28"/>
        </w:rPr>
        <w:t xml:space="preserve"> негізінде "Талас ауданының елді мекендерінде сарып ауруының шығуына байланысты Ақкөл, Аққұм, Бостандық, Берікқара, С. Шәкіров, Қаратау, Қызыләуіт, Қасқабұлақ ауылдық округтерімен Қаратау қаласына шектеу іс-шараларын енгізе отырып ветеринариялық режим белгілеу туралы" Талас ауданы әкімиятының 2008 жылғы 25 қарашадағы № 529 қаулысы жойылды деп танылсын.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Жиенқұлов</w:t>
            </w:r>
            <w:r>
              <w:rPr>
                <w:rFonts w:ascii="Times New Roman"/>
                <w:b w:val="false"/>
                <w:i w:val="false"/>
                <w:color w:val="000000"/>
                <w:sz w:val="20"/>
              </w:rPr>
              <w:t>
</w:t>
            </w:r>
          </w:p>
        </w:tc>
      </w:tr>
    </w:tbl>
    <w:bookmarkStart w:name="z16" w:id="7"/>
    <w:p>
      <w:pPr>
        <w:spacing w:after="0"/>
        <w:ind w:left="0"/>
        <w:jc w:val="both"/>
      </w:pPr>
      <w:r>
        <w:rPr>
          <w:rFonts w:ascii="Times New Roman"/>
          <w:b w:val="false"/>
          <w:i w:val="false"/>
          <w:color w:val="000000"/>
          <w:sz w:val="28"/>
        </w:rPr>
        <w:t>
      "КЕЛІСІЛДІ"</w:t>
      </w:r>
    </w:p>
    <w:bookmarkEnd w:id="7"/>
    <w:bookmarkStart w:name="z17" w:id="8"/>
    <w:p>
      <w:pPr>
        <w:spacing w:after="0"/>
        <w:ind w:left="0"/>
        <w:jc w:val="both"/>
      </w:pPr>
      <w:r>
        <w:rPr>
          <w:rFonts w:ascii="Times New Roman"/>
          <w:b w:val="false"/>
          <w:i w:val="false"/>
          <w:color w:val="000000"/>
          <w:sz w:val="28"/>
        </w:rPr>
        <w:t>
      "Қазақстан Республикасы Ауыл</w:t>
      </w:r>
    </w:p>
    <w:bookmarkEnd w:id="8"/>
    <w:bookmarkStart w:name="z18" w:id="9"/>
    <w:p>
      <w:pPr>
        <w:spacing w:after="0"/>
        <w:ind w:left="0"/>
        <w:jc w:val="both"/>
      </w:pPr>
      <w:r>
        <w:rPr>
          <w:rFonts w:ascii="Times New Roman"/>
          <w:b w:val="false"/>
          <w:i w:val="false"/>
          <w:color w:val="000000"/>
          <w:sz w:val="28"/>
        </w:rPr>
        <w:t>
      шаруашылығы министрлігі агроөнеркәсіптік</w:t>
      </w:r>
    </w:p>
    <w:bookmarkEnd w:id="9"/>
    <w:bookmarkStart w:name="z19" w:id="10"/>
    <w:p>
      <w:pPr>
        <w:spacing w:after="0"/>
        <w:ind w:left="0"/>
        <w:jc w:val="both"/>
      </w:pPr>
      <w:r>
        <w:rPr>
          <w:rFonts w:ascii="Times New Roman"/>
          <w:b w:val="false"/>
          <w:i w:val="false"/>
          <w:color w:val="000000"/>
          <w:sz w:val="28"/>
        </w:rPr>
        <w:t>
      кешендегі мемлекеттік инспекция комитетінің</w:t>
      </w:r>
    </w:p>
    <w:bookmarkEnd w:id="10"/>
    <w:bookmarkStart w:name="z20" w:id="11"/>
    <w:p>
      <w:pPr>
        <w:spacing w:after="0"/>
        <w:ind w:left="0"/>
        <w:jc w:val="both"/>
      </w:pPr>
      <w:r>
        <w:rPr>
          <w:rFonts w:ascii="Times New Roman"/>
          <w:b w:val="false"/>
          <w:i w:val="false"/>
          <w:color w:val="000000"/>
          <w:sz w:val="28"/>
        </w:rPr>
        <w:t>
      Талас аудандық аумақтық инспекциясы"</w:t>
      </w:r>
    </w:p>
    <w:bookmarkEnd w:id="11"/>
    <w:bookmarkStart w:name="z21" w:id="12"/>
    <w:p>
      <w:pPr>
        <w:spacing w:after="0"/>
        <w:ind w:left="0"/>
        <w:jc w:val="both"/>
      </w:pPr>
      <w:r>
        <w:rPr>
          <w:rFonts w:ascii="Times New Roman"/>
          <w:b w:val="false"/>
          <w:i w:val="false"/>
          <w:color w:val="000000"/>
          <w:sz w:val="28"/>
        </w:rPr>
        <w:t>
      мемлекеттік мекемесінің бастығы</w:t>
      </w:r>
    </w:p>
    <w:bookmarkEnd w:id="12"/>
    <w:bookmarkStart w:name="z22" w:id="13"/>
    <w:p>
      <w:pPr>
        <w:spacing w:after="0"/>
        <w:ind w:left="0"/>
        <w:jc w:val="both"/>
      </w:pPr>
      <w:r>
        <w:rPr>
          <w:rFonts w:ascii="Times New Roman"/>
          <w:b w:val="false"/>
          <w:i w:val="false"/>
          <w:color w:val="000000"/>
          <w:sz w:val="28"/>
        </w:rPr>
        <w:t>
      М. Тлеубердиев</w:t>
      </w:r>
    </w:p>
    <w:bookmarkEnd w:id="13"/>
    <w:bookmarkStart w:name="z23" w:id="14"/>
    <w:p>
      <w:pPr>
        <w:spacing w:after="0"/>
        <w:ind w:left="0"/>
        <w:jc w:val="both"/>
      </w:pPr>
      <w:r>
        <w:rPr>
          <w:rFonts w:ascii="Times New Roman"/>
          <w:b w:val="false"/>
          <w:i w:val="false"/>
          <w:color w:val="000000"/>
          <w:sz w:val="28"/>
        </w:rPr>
        <w:t>
      27 қаңтар 2009 ж.</w:t>
      </w:r>
    </w:p>
    <w:bookmarkEnd w:id="14"/>
    <w:bookmarkStart w:name="z24" w:id="15"/>
    <w:p>
      <w:pPr>
        <w:spacing w:after="0"/>
        <w:ind w:left="0"/>
        <w:jc w:val="both"/>
      </w:pPr>
      <w:r>
        <w:rPr>
          <w:rFonts w:ascii="Times New Roman"/>
          <w:b w:val="false"/>
          <w:i w:val="false"/>
          <w:color w:val="000000"/>
          <w:sz w:val="28"/>
        </w:rPr>
        <w:t>
      "Жамбыл облысы әкімияты мемлекеттік</w:t>
      </w:r>
    </w:p>
    <w:bookmarkEnd w:id="15"/>
    <w:bookmarkStart w:name="z25" w:id="16"/>
    <w:p>
      <w:pPr>
        <w:spacing w:after="0"/>
        <w:ind w:left="0"/>
        <w:jc w:val="both"/>
      </w:pPr>
      <w:r>
        <w:rPr>
          <w:rFonts w:ascii="Times New Roman"/>
          <w:b w:val="false"/>
          <w:i w:val="false"/>
          <w:color w:val="000000"/>
          <w:sz w:val="28"/>
        </w:rPr>
        <w:t>
      санитарлық-эпидемиологиялық қадағалау</w:t>
      </w:r>
    </w:p>
    <w:bookmarkEnd w:id="16"/>
    <w:bookmarkStart w:name="z26" w:id="17"/>
    <w:p>
      <w:pPr>
        <w:spacing w:after="0"/>
        <w:ind w:left="0"/>
        <w:jc w:val="both"/>
      </w:pPr>
      <w:r>
        <w:rPr>
          <w:rFonts w:ascii="Times New Roman"/>
          <w:b w:val="false"/>
          <w:i w:val="false"/>
          <w:color w:val="000000"/>
          <w:sz w:val="28"/>
        </w:rPr>
        <w:t>
      басқармасының Талас ауданы бойынша</w:t>
      </w:r>
    </w:p>
    <w:bookmarkEnd w:id="17"/>
    <w:bookmarkStart w:name="z27" w:id="18"/>
    <w:p>
      <w:pPr>
        <w:spacing w:after="0"/>
        <w:ind w:left="0"/>
        <w:jc w:val="both"/>
      </w:pPr>
      <w:r>
        <w:rPr>
          <w:rFonts w:ascii="Times New Roman"/>
          <w:b w:val="false"/>
          <w:i w:val="false"/>
          <w:color w:val="000000"/>
          <w:sz w:val="28"/>
        </w:rPr>
        <w:t>
      бөлімі" мемлекеттік мекемесінің бастығы</w:t>
      </w:r>
    </w:p>
    <w:bookmarkEnd w:id="18"/>
    <w:bookmarkStart w:name="z28" w:id="19"/>
    <w:p>
      <w:pPr>
        <w:spacing w:after="0"/>
        <w:ind w:left="0"/>
        <w:jc w:val="both"/>
      </w:pPr>
      <w:r>
        <w:rPr>
          <w:rFonts w:ascii="Times New Roman"/>
          <w:b w:val="false"/>
          <w:i w:val="false"/>
          <w:color w:val="000000"/>
          <w:sz w:val="28"/>
        </w:rPr>
        <w:t>
      Қ. Әзімбаев</w:t>
      </w:r>
    </w:p>
    <w:bookmarkEnd w:id="19"/>
    <w:bookmarkStart w:name="z29" w:id="20"/>
    <w:p>
      <w:pPr>
        <w:spacing w:after="0"/>
        <w:ind w:left="0"/>
        <w:jc w:val="both"/>
      </w:pPr>
      <w:r>
        <w:rPr>
          <w:rFonts w:ascii="Times New Roman"/>
          <w:b w:val="false"/>
          <w:i w:val="false"/>
          <w:color w:val="000000"/>
          <w:sz w:val="28"/>
        </w:rPr>
        <w:t>
      27 қаңтар 2009 ж.</w:t>
      </w:r>
    </w:p>
    <w:bookmarkEnd w:id="20"/>
    <w:bookmarkStart w:name="z30" w:id="21"/>
    <w:p>
      <w:pPr>
        <w:spacing w:after="0"/>
        <w:ind w:left="0"/>
        <w:jc w:val="both"/>
      </w:pPr>
      <w:r>
        <w:rPr>
          <w:rFonts w:ascii="Times New Roman"/>
          <w:b w:val="false"/>
          <w:i w:val="false"/>
          <w:color w:val="000000"/>
          <w:sz w:val="28"/>
        </w:rPr>
        <w:t>
      "Жамбыл облыстық ішкі істер</w:t>
      </w:r>
    </w:p>
    <w:bookmarkEnd w:id="21"/>
    <w:bookmarkStart w:name="z31" w:id="22"/>
    <w:p>
      <w:pPr>
        <w:spacing w:after="0"/>
        <w:ind w:left="0"/>
        <w:jc w:val="both"/>
      </w:pPr>
      <w:r>
        <w:rPr>
          <w:rFonts w:ascii="Times New Roman"/>
          <w:b w:val="false"/>
          <w:i w:val="false"/>
          <w:color w:val="000000"/>
          <w:sz w:val="28"/>
        </w:rPr>
        <w:t>
      департаментінің Талас аудандық</w:t>
      </w:r>
    </w:p>
    <w:bookmarkEnd w:id="22"/>
    <w:bookmarkStart w:name="z32" w:id="23"/>
    <w:p>
      <w:pPr>
        <w:spacing w:after="0"/>
        <w:ind w:left="0"/>
        <w:jc w:val="both"/>
      </w:pPr>
      <w:r>
        <w:rPr>
          <w:rFonts w:ascii="Times New Roman"/>
          <w:b w:val="false"/>
          <w:i w:val="false"/>
          <w:color w:val="000000"/>
          <w:sz w:val="28"/>
        </w:rPr>
        <w:t>
      ішкі істер бөлімі" мемлекеттік</w:t>
      </w:r>
    </w:p>
    <w:bookmarkEnd w:id="23"/>
    <w:bookmarkStart w:name="z33" w:id="24"/>
    <w:p>
      <w:pPr>
        <w:spacing w:after="0"/>
        <w:ind w:left="0"/>
        <w:jc w:val="both"/>
      </w:pPr>
      <w:r>
        <w:rPr>
          <w:rFonts w:ascii="Times New Roman"/>
          <w:b w:val="false"/>
          <w:i w:val="false"/>
          <w:color w:val="000000"/>
          <w:sz w:val="28"/>
        </w:rPr>
        <w:t>
      мекемесінің бастығы</w:t>
      </w:r>
    </w:p>
    <w:bookmarkEnd w:id="24"/>
    <w:bookmarkStart w:name="z34" w:id="25"/>
    <w:p>
      <w:pPr>
        <w:spacing w:after="0"/>
        <w:ind w:left="0"/>
        <w:jc w:val="both"/>
      </w:pPr>
      <w:r>
        <w:rPr>
          <w:rFonts w:ascii="Times New Roman"/>
          <w:b w:val="false"/>
          <w:i w:val="false"/>
          <w:color w:val="000000"/>
          <w:sz w:val="28"/>
        </w:rPr>
        <w:t>
      Б. Бүркітбаев</w:t>
      </w:r>
    </w:p>
    <w:bookmarkEnd w:id="25"/>
    <w:bookmarkStart w:name="z35" w:id="26"/>
    <w:p>
      <w:pPr>
        <w:spacing w:after="0"/>
        <w:ind w:left="0"/>
        <w:jc w:val="both"/>
      </w:pPr>
      <w:r>
        <w:rPr>
          <w:rFonts w:ascii="Times New Roman"/>
          <w:b w:val="false"/>
          <w:i w:val="false"/>
          <w:color w:val="000000"/>
          <w:sz w:val="28"/>
        </w:rPr>
        <w:t>
      27 қаңтар 2009 ж.</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