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ec65" w14:textId="b22e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қоғамдық жұмыстарды ұйымдастыру туралы" Талас ауданы әкімиятының 2009 жылғы 27 қаңтардағы № 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2009 жылғы 13 шілдедегі N 295 Қаулысы. Жамбыл облысы Талас ауданының Әділет басқармасында 2009 жылғы 04 тамызда 83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«2009-2011 жылдарға арналған республикалық бюджет туралы»  Қазақстан Республикасының Заңына өзгерістер мен толықтырулар енгізу туралы» Қазақстан Республикасының 2009 жылғы 9 сәуірдегі Заңының 1 </w:t>
      </w:r>
      <w:r>
        <w:rPr>
          <w:rFonts w:ascii="Times New Roman"/>
          <w:b w:val="false"/>
          <w:i w:val="false"/>
          <w:color w:val="000000"/>
          <w:sz w:val="28"/>
        </w:rPr>
        <w:t>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20 бабының 1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жұмыстарды ұйымдастыру мен қаржыландырудың ережесі»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қоғамдық жұмыстарды ұйымдастыру туралы» Талас ауданы әкімиятының 2009 жылғы 27 қаңтардағы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6-10-74 болып тіркелген, 2009 жылдың 14 наурызында «Талас тынысы» газетінде жарияланған; «2009 жылға қоғамдық жұмыстарды ұйымдастыру туралы» Талас ауданы әкімиятының 2009 жылғы 27 қаңтардағы № 57 қаулысына өзгерістер мен толықтыру енгізу туралы» Талас ауданы әкімдігінің 2009 жылғы 28 сәуірдегі № 182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№ 6-10-79 болып тіркелген, 2009 жылдың 3 маусымында № 51 «Талас тынысы» газетінде жарияланған) өзгерістер мен толықтырулар енгізілген)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«13470» деген cандар «13717»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қадағалау аудан әкімінің орынбасары С. Дадабаевқа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 О. Жиенқұлов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