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fa51" w14:textId="57cf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Шу аудандық мәслихатының 2008 жылғы 24 желтоқсандағы № 12-3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2009 жылғы 28 сәуірдегі N 14-7 шешімі. Жамбыл облысы Шу ауданының әділет басқармасында 2009 жылғы 18 мамырда 71 нөмірімен тіркелді. Күші жойылды - Жамбыл облысы Шу аудандық мәслихатының 2011 жылғы 7 қарашадағы № 39-8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Шу аудандық мәслихатының 2011 жылғы 7 қарашадағы № 39-8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"2009 жылға арналған облыстық бюджет туралы" Жамбыл облыстық мәслихатының 2008 жылғы 18 желтоқсандағы № 10-4 шешіміне өзгерістер мен толықтырулар енгізу туралы" Жамбыл облыстық мәслихатының 2009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13-3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1723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Шу аудандық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6-11-67 болып тіркелген, 2009 жылғы 14 қаңтардағы № 4 "Шу өңірі"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"3859548" деген сандар "4410505"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"3137215" деген сандар "3688172"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"3849508" деген сандар "4403521"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"0" деген сандар "3056"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№ 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қантарынан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 Мәслихат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Жиенбеков                     Б. Cаудабаев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сәуірдегі № 14-7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  № 12-3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33"/>
        <w:gridCol w:w="728"/>
        <w:gridCol w:w="9037"/>
        <w:gridCol w:w="169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4410505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667499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145757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145757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351245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13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3688172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3688172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3688172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76"/>
        <w:gridCol w:w="746"/>
        <w:gridCol w:w="8981"/>
        <w:gridCol w:w="17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4403521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211312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мәслихатының аппараты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мәслихатының (облыстық маңызы бар қаланың) қызметін қамтамасыз ету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119502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119502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 қызметі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2659035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 ауыл (село), ауыл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2200838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2028950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82269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160735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72400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жүйесін дамыту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орнын сақталуын ұйымдастыру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391742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инфрақұрылымда дамыту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149402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70534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487835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165959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көшелерде жарықтандыру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146270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мәдениет және тілдерді дамыту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86183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 кітапханалардың жұмыс істеуі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ағымдағы жөндеу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кредиттеу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активтерінен бойынша жасалатын операциядан сальдо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 пайдалану)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