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d1076" w14:textId="f9d10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мәслихатының 2009 жылғы 28 сәуірдегі № 14-29 шешімі. Жамбыл облысы Шу ауданының Әділет басқармасында 2009 жылғы 21 мамырда 72 нөмірімен тіркелді. Күші жойылды - Жамбыл облысы Шу аудандық мәслихатының 2015 жылғы 20 тамыздағы № 43-9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Жамбыл облысы Шу аудандық мәслихатының 20.08.2015 </w:t>
      </w:r>
      <w:r>
        <w:rPr>
          <w:rFonts w:ascii="Times New Roman"/>
          <w:b w:val="false"/>
          <w:i w:val="false"/>
          <w:color w:val="ff0000"/>
          <w:sz w:val="28"/>
        </w:rPr>
        <w:t>№ 43-9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кейін күнтізбелік он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 Орыс тіліндегі мәтіні жоқ болып табылады, мемлекеттік тілінде мәтінге қараңыз.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туралы" (салық кодексі) Қазақстан Республикасы 2008 жылғы 10 желтоқсандағы Кодексінің 422 бабының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Қызметін Шу ауданының аумағында жүзеге асыратын барлық салық төлеушілер үшін айына салық салу бірлігіне бірыңғай тіркелген салық ставкалары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"Шу ауданы бойынша кәсіпкерлік қызметтің жекелеген түрлеріне арналған арнаулы салық режимі бойынша тіркелген жиынтық салық ставкаларын және акциз ставкасын белгілеу туралы" Шу аудандық мәслихатының 2006 жылғы 16 ақпандағы № 20-4 (нормативтік құқықтық кесімдерінің мемлекеттік тіркеу Тізілімінде № 6-11-28 тіркелген, 2006 жылдың 1 сәуір № 27 "Шу өңірі" газетінде жарияланған, "Шу ауданы бойынша кәсіпкерлік қызметтің жекелеген түрлеріне арналған арнаулы салық режимі бойынша тіркелген жиынтық салық ставкаларын және акциз ставкасын белгілеу туралы" 2006 жылғы 16 ақпандағы № 20-4 шешіміне өзгерістер енгізу туралы" Шу аудандық мәслихатының 2007 жылғы 15 тамыздағы № 35-2 шешімімен өзгерістер енгізілген (нормативтік құқықтық кесімдерінің мемлекеттік тіркеу Тізілімінде № 6-11-53 тіркелген, 2007 жылдың 29 қыркүйекте № 85 "Шу өңірі" газетінде жарияланған) шешімдерінің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заңды күшіне енеді және алғаш рет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Е. Жиенбеков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14-29 шешіміне қосымша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Қызметін Шу ауданының аумағында жүзеге асыратын барлық салық төлеушілер үшін айына салық салу бірлігіне бірыңғай тіркелген салық ставкалары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4"/>
        <w:gridCol w:w="5229"/>
        <w:gridCol w:w="5047"/>
      </w:tblGrid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 базалық ставкасы (айлық есептік көрсеткіш)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