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19083" w14:textId="7e190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аудандық бюджет туралы" Шу аудандық мәслихатының 2008 жылғы 24 желтоқсандағы № 12-3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аудандық мәслихатының 2009 жылғы 06 қарашадағы N 16-3 Шешімі. Жамбыл облысы Шу ауданының Әділет басқармасында 2009 жылғы 18 қарашада 77 нөмірімен тіркелді. Күші жойылды - Жамбыл облысы Шу аудандық мәслихатының 2011 жылғы 7 қарашадағы № 39-8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Күші жойылды - Жамбыл облысы Шу аудандық мәслихатының 2011 жылғы 7 қарашадағы № 39-8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«2009 жылға арналған облыстық бюджет туралы» Жамбыл облыстық мәслихатының 2008 жылғы 18 желтоқсандағы № 10-4 шешіміне өзгерістер енгізу туралы» Жамбыл облыстық мәслихатының 2009 жылғы 29 қазандағы № 16-5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кесімдердің мемлекеттік тіркеу Тізілімінде № 1729 болып тіркелген)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«2009 жылға арналған аудандық бюджет туралы» Шу аудандық мәслихатының 2008 жылғы 24 желтоқсандағы № 12-3 (Нормативтік құқықтық актілерді мемлекеттік тіркеу тізілімінде № 6-11-67 болып тіркелген, 2009 жылғы 14 қаңтардағы «Шу өңірі»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«667428» сандары «626290»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«21924» сандары «22857»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«32981» сандары «11186»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«3688172» сандары «3783034»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«4403521» сандары «4436383»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«1500» сандары «750»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№ 1-қосымшасы осы шешімнің қосымшасына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тіркеуден өткен күннен бастап заңды күшіне енеді және 2009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Сессия төрағасы                            Мәслихат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 Жүнісалиев                              Б. Cаудабаев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6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16-3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12-3 шешіміне №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644"/>
        <w:gridCol w:w="707"/>
        <w:gridCol w:w="9564"/>
        <w:gridCol w:w="2160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4443367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626290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133946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133946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141398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141398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311462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235590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15088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54534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45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33962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45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45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</w:t>
            </w:r>
          </w:p>
        </w:tc>
      </w:tr>
      <w:tr>
        <w:trPr>
          <w:trHeight w:val="45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22857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6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11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20495</w:t>
            </w:r>
          </w:p>
        </w:tc>
      </w:tr>
      <w:tr>
        <w:trPr>
          <w:trHeight w:val="135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20495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3783034</w:t>
            </w:r>
          </w:p>
        </w:tc>
      </w:tr>
      <w:tr>
        <w:trPr>
          <w:trHeight w:val="45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3783034</w:t>
            </w:r>
          </w:p>
        </w:tc>
      </w:tr>
      <w:tr>
        <w:trPr>
          <w:trHeight w:val="45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түсетін түсімдер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3783034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813"/>
        <w:gridCol w:w="728"/>
        <w:gridCol w:w="9316"/>
        <w:gridCol w:w="2025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4436383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212753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мәслихатының аппараты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мәслихатының (облыстық маңызы бар қаланың) қызметін қамтамасыз ету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әкімінің аппараты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54943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әкімінің қызметін қамтамасыз ету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54943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119427</w:t>
            </w:r>
          </w:p>
        </w:tc>
      </w:tr>
      <w:tr>
        <w:trPr>
          <w:trHeight w:val="9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119427</w:t>
            </w:r>
          </w:p>
        </w:tc>
      </w:tr>
      <w:tr>
        <w:trPr>
          <w:trHeight w:val="58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19144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17144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9161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9161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</w:t>
            </w:r>
          </w:p>
        </w:tc>
      </w:tr>
      <w:tr>
        <w:trPr>
          <w:trHeight w:val="9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</w:t>
            </w:r>
          </w:p>
        </w:tc>
      </w:tr>
      <w:tr>
        <w:trPr>
          <w:trHeight w:val="70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қозғалысын реттеу бойынша жабдықтар мен құралдарды пайдалану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</w:t>
            </w:r>
          </w:p>
        </w:tc>
      </w:tr>
      <w:tr>
        <w:trPr>
          <w:trHeight w:val="18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2637563</w:t>
            </w:r>
          </w:p>
        </w:tc>
      </w:tr>
      <w:tr>
        <w:trPr>
          <w:trHeight w:val="43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171584</w:t>
            </w:r>
          </w:p>
        </w:tc>
      </w:tr>
      <w:tr>
        <w:trPr>
          <w:trHeight w:val="5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171584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аудан,аудандық маңызы бар қала, кент, ауыл (село), ауыл (селолық) округ әкімінің аппараты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</w:t>
            </w:r>
          </w:p>
        </w:tc>
      </w:tr>
      <w:tr>
        <w:trPr>
          <w:trHeight w:val="6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</w:t>
            </w:r>
          </w:p>
        </w:tc>
      </w:tr>
      <w:tr>
        <w:trPr>
          <w:trHeight w:val="45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2189898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2016679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 өспірімдер үшін қосымша білім беру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71501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берудің мемлекеттік жүйесіне интерактивті оқыту жүйесін енгізу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101718</w:t>
            </w:r>
          </w:p>
        </w:tc>
      </w:tr>
      <w:tr>
        <w:trPr>
          <w:trHeight w:val="48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16025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16025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113085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бөлімнің қызметін қамтамасыз ету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</w:t>
            </w:r>
          </w:p>
        </w:tc>
      </w:tr>
      <w:tr>
        <w:trPr>
          <w:trHeight w:val="9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82131</w:t>
            </w:r>
          </w:p>
        </w:tc>
      </w:tr>
      <w:tr>
        <w:trPr>
          <w:trHeight w:val="9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ұйымдары үшiн оқулықтармен оқу-әдістемелік кешендерді сатып алу және жеткiзу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22534</w:t>
            </w:r>
          </w:p>
        </w:tc>
      </w:tr>
      <w:tr>
        <w:trPr>
          <w:trHeight w:val="36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144709</w:t>
            </w:r>
          </w:p>
        </w:tc>
      </w:tr>
      <w:tr>
        <w:trPr>
          <w:trHeight w:val="36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144709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196004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</w:t>
            </w:r>
          </w:p>
        </w:tc>
      </w:tr>
      <w:tr>
        <w:trPr>
          <w:trHeight w:val="48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172992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48481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28055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</w:t>
            </w:r>
          </w:p>
        </w:tc>
      </w:tr>
      <w:tr>
        <w:trPr>
          <w:trHeight w:val="1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71400</w:t>
            </w:r>
          </w:p>
        </w:tc>
      </w:tr>
      <w:tr>
        <w:trPr>
          <w:trHeight w:val="11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</w:t>
            </w:r>
          </w:p>
        </w:tc>
      </w:tr>
      <w:tr>
        <w:trPr>
          <w:trHeight w:val="72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15989</w:t>
            </w:r>
          </w:p>
        </w:tc>
      </w:tr>
      <w:tr>
        <w:trPr>
          <w:trHeight w:val="6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15184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1141374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 жүйесін дамыту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орнын сақталуын ұйымдастыру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3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391742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242340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149402</w:t>
            </w:r>
          </w:p>
        </w:tc>
      </w:tr>
      <w:tr>
        <w:trPr>
          <w:trHeight w:val="82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86728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70534</w:t>
            </w:r>
          </w:p>
        </w:tc>
      </w:tr>
      <w:tr>
        <w:trPr>
          <w:trHeight w:val="36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487835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487835</w:t>
            </w:r>
          </w:p>
        </w:tc>
      </w:tr>
      <w:tr>
        <w:trPr>
          <w:trHeight w:val="8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174112</w:t>
            </w:r>
          </w:p>
        </w:tc>
      </w:tr>
      <w:tr>
        <w:trPr>
          <w:trHeight w:val="5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көшелерде жарықтандыру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14949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жоқтарды жерлеу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62113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194054</w:t>
            </w:r>
          </w:p>
        </w:tc>
      </w:tr>
      <w:tr>
        <w:trPr>
          <w:trHeight w:val="42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133783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133783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деңгейде спорттық жарыстар өткізу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76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қаланың)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30805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(қалалық) кітапханалардың жұмыс істеуі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30485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</w:t>
            </w:r>
          </w:p>
        </w:tc>
      </w:tr>
      <w:tr>
        <w:trPr>
          <w:trHeight w:val="6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 қамтамасыз ету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ағымдағы жөндеу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8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18024</w:t>
            </w:r>
          </w:p>
        </w:tc>
      </w:tr>
      <w:tr>
        <w:trPr>
          <w:trHeight w:val="6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</w:t>
            </w:r>
          </w:p>
        </w:tc>
      </w:tr>
      <w:tr>
        <w:trPr>
          <w:trHeight w:val="2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</w:t>
            </w:r>
          </w:p>
        </w:tc>
      </w:tr>
      <w:tr>
        <w:trPr>
          <w:trHeight w:val="8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</w:t>
            </w:r>
          </w:p>
        </w:tc>
      </w:tr>
      <w:tr>
        <w:trPr>
          <w:trHeight w:val="27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жер-шарушылық орналастару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27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</w:t>
            </w:r>
          </w:p>
        </w:tc>
      </w:tr>
      <w:tr>
        <w:trPr>
          <w:trHeight w:val="28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</w:p>
        </w:tc>
      </w:tr>
      <w:tr>
        <w:trPr>
          <w:trHeight w:val="27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</w:t>
            </w:r>
          </w:p>
        </w:tc>
      </w:tr>
      <w:tr>
        <w:trPr>
          <w:trHeight w:val="43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9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бөлімнің қызметін қамтамасыз ету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</w:t>
            </w:r>
          </w:p>
        </w:tc>
      </w:tr>
      <w:tr>
        <w:trPr>
          <w:trHeight w:val="28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6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</w:tr>
      <w:tr>
        <w:trPr>
          <w:trHeight w:val="72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</w:t>
            </w:r>
          </w:p>
        </w:tc>
      </w:tr>
      <w:tr>
        <w:trPr>
          <w:trHeight w:val="3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активтерді сатып алу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</w:t>
            </w:r>
          </w:p>
        </w:tc>
      </w:tr>
      <w:tr>
        <w:trPr>
          <w:trHeight w:val="3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</w:t>
            </w:r>
          </w:p>
        </w:tc>
      </w:tr>
      <w:tr>
        <w:trPr>
          <w:trHeight w:val="66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</w:t>
            </w:r>
          </w:p>
        </w:tc>
      </w:tr>
      <w:tr>
        <w:trPr>
          <w:trHeight w:val="3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</w:t>
            </w:r>
          </w:p>
        </w:tc>
      </w:tr>
      <w:tr>
        <w:trPr>
          <w:trHeight w:val="3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-3056</w:t>
            </w:r>
          </w:p>
        </w:tc>
      </w:tr>
      <w:tr>
        <w:trPr>
          <w:trHeight w:val="3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</w:t>
            </w:r>
          </w:p>
        </w:tc>
      </w:tr>
      <w:tr>
        <w:trPr>
          <w:trHeight w:val="3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