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63d6" w14:textId="e116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Шу аудандық мәслихатының 2008 жылғы 24 желтоқсандағы N 12-3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2009 жылғы 03 желтоқсандағы N 17-2 Шешімі. Жамбыл облысы Шу ауданының Әділет басқармасында 2009 жылғы 11 желтоқсанда 79 нөмірімен тіркелді. Күші жойылды - Жамбыл облысы Шу аудандық мәслихатының 2011 жылғы 7 қарашадағы № 39-8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Шу аудандық мәслихатының 2011 жылғы 7 қарашадағы № 39-8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25 қарашадағы № 17-3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1732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Шу аудандық мәслихатының 2008 жылғы 24 желтоқсандағы № 12-3 (Нормативтік құқықтық актілерді мемлекеттік тіркеу тізілімінде № 6-11-67 болып тіркелген, 2009 жылғы 14 қаңтардағы «Шу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«4443367» сандары «4560798»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«11186» сандары «11419»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«3783034» сандары «3900232»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«4436383» сандары «4553814»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Жүнісалиев                              Б. Cаудабаев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707"/>
        <w:gridCol w:w="9564"/>
        <w:gridCol w:w="216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4560798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</w:t>
            </w:r>
          </w:p>
        </w:tc>
      </w:tr>
      <w:tr>
        <w:trPr>
          <w:trHeight w:val="13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3900232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3900232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13"/>
        <w:gridCol w:w="728"/>
        <w:gridCol w:w="9316"/>
        <w:gridCol w:w="202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4553814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мәслихатының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(облыстық маңызы бар қаланың)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119427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119427</w:t>
            </w:r>
          </w:p>
        </w:tc>
      </w:tr>
      <w:tr>
        <w:trPr>
          <w:trHeight w:val="5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7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2754761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171584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171584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 (селолық)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2189036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2015817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82131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262769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196004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11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7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жүйесін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орнын сақталуын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391742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149402</w:t>
            </w:r>
          </w:p>
        </w:tc>
      </w:tr>
      <w:tr>
        <w:trPr>
          <w:trHeight w:val="8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70534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8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174112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көшелерде жарықтандыру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194054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 кітапханалардың жұмыс істеуі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ағымдағы жөндеу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8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жер-шарушылық орналастару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7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6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