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19c91" w14:textId="c419c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Шу аудандық мәслихатының 2009 жылғы 23 желтоқсандағы N 18-2 Шешімі. Жамбыл облысы Шу ауданының Әділет басқармасында 2010 жылғы 15 қаңтарда 84 нөмірімен тіркелді. Күші жойылды - Жамбыл облысы Шу аудандық мәслихатының 2013 жылғы 28 наурыздағы № 13-3 шешімімен</w:t>
      </w:r>
    </w:p>
    <w:p>
      <w:pPr>
        <w:spacing w:after="0"/>
        <w:ind w:left="0"/>
        <w:jc w:val="both"/>
      </w:pPr>
      <w:r>
        <w:rPr>
          <w:rFonts w:ascii="Times New Roman"/>
          <w:b w:val="false"/>
          <w:i w:val="false"/>
          <w:color w:val="ff0000"/>
          <w:sz w:val="28"/>
        </w:rPr>
        <w:t>      Ескерту. Күші жойылды - Жамбыл облысы Шу аудандық мәслихатының 28.03.2013 № 13-3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Бюджет кодексінің 9-</w:t>
      </w:r>
      <w:r>
        <w:rPr>
          <w:rFonts w:ascii="Times New Roman"/>
          <w:b w:val="false"/>
          <w:i w:val="false"/>
          <w:color w:val="000000"/>
          <w:sz w:val="28"/>
        </w:rPr>
        <w:t>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w:t>
      </w:r>
      <w:r>
        <w:rPr>
          <w:rFonts w:ascii="Times New Roman"/>
          <w:b w:val="false"/>
          <w:i w:val="false"/>
          <w:color w:val="000000"/>
          <w:sz w:val="28"/>
        </w:rPr>
        <w:t>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 1, 2, 3-қосымшаларға сәйкес, оның ішінде 2010 жылға мына төмендегі көлемде бекітілсін:</w:t>
      </w:r>
      <w:r>
        <w:br/>
      </w:r>
      <w:r>
        <w:rPr>
          <w:rFonts w:ascii="Times New Roman"/>
          <w:b w:val="false"/>
          <w:i w:val="false"/>
          <w:color w:val="000000"/>
          <w:sz w:val="28"/>
        </w:rPr>
        <w:t>
      1)кірістер 6 012 025 мың теңге,</w:t>
      </w:r>
      <w:r>
        <w:br/>
      </w:r>
      <w:r>
        <w:rPr>
          <w:rFonts w:ascii="Times New Roman"/>
          <w:b w:val="false"/>
          <w:i w:val="false"/>
          <w:color w:val="000000"/>
          <w:sz w:val="28"/>
        </w:rPr>
        <w:t>
      оның ішінде:</w:t>
      </w:r>
      <w:r>
        <w:br/>
      </w:r>
      <w:r>
        <w:rPr>
          <w:rFonts w:ascii="Times New Roman"/>
          <w:b w:val="false"/>
          <w:i w:val="false"/>
          <w:color w:val="000000"/>
          <w:sz w:val="28"/>
        </w:rPr>
        <w:t>
      салықтық түсімдер 1 347 641 мың теңге;</w:t>
      </w:r>
      <w:r>
        <w:br/>
      </w:r>
      <w:r>
        <w:rPr>
          <w:rFonts w:ascii="Times New Roman"/>
          <w:b w:val="false"/>
          <w:i w:val="false"/>
          <w:color w:val="000000"/>
          <w:sz w:val="28"/>
        </w:rPr>
        <w:t>
      салықтық емес түсімдер 20 978 мың теңге;</w:t>
      </w:r>
      <w:r>
        <w:br/>
      </w:r>
      <w:r>
        <w:rPr>
          <w:rFonts w:ascii="Times New Roman"/>
          <w:b w:val="false"/>
          <w:i w:val="false"/>
          <w:color w:val="000000"/>
          <w:sz w:val="28"/>
        </w:rPr>
        <w:t>
      негізгі капиталды сатудан түсетін түсімдер 62 839 мың теңге;</w:t>
      </w:r>
      <w:r>
        <w:br/>
      </w:r>
      <w:r>
        <w:rPr>
          <w:rFonts w:ascii="Times New Roman"/>
          <w:b w:val="false"/>
          <w:i w:val="false"/>
          <w:color w:val="000000"/>
          <w:sz w:val="28"/>
        </w:rPr>
        <w:t>
      трансферттер түсімі 4 580 567 мың теңге;</w:t>
      </w:r>
      <w:r>
        <w:br/>
      </w:r>
      <w:r>
        <w:rPr>
          <w:rFonts w:ascii="Times New Roman"/>
          <w:b w:val="false"/>
          <w:i w:val="false"/>
          <w:color w:val="000000"/>
          <w:sz w:val="28"/>
        </w:rPr>
        <w:t>
      2) шығындар 6 243 318 мың теңге;</w:t>
      </w:r>
      <w:r>
        <w:br/>
      </w:r>
      <w:r>
        <w:rPr>
          <w:rFonts w:ascii="Times New Roman"/>
          <w:b w:val="false"/>
          <w:i w:val="false"/>
          <w:color w:val="000000"/>
          <w:sz w:val="28"/>
        </w:rPr>
        <w:t>
      3) таза бюджеттік кредиттеу 21917 мың теңге,</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 22298 мың теңге;</w:t>
      </w:r>
      <w:r>
        <w:br/>
      </w:r>
      <w:r>
        <w:rPr>
          <w:rFonts w:ascii="Times New Roman"/>
          <w:b w:val="false"/>
          <w:i w:val="false"/>
          <w:color w:val="000000"/>
          <w:sz w:val="28"/>
        </w:rPr>
        <w:t>
      бюджеттік кредиттерді өтеу 381 мың теңге;</w:t>
      </w:r>
      <w:r>
        <w:br/>
      </w:r>
      <w:r>
        <w:rPr>
          <w:rFonts w:ascii="Times New Roman"/>
          <w:b w:val="false"/>
          <w:i w:val="false"/>
          <w:color w:val="000000"/>
          <w:sz w:val="28"/>
        </w:rPr>
        <w:t>
      4) қаржы активтерімен операциялар бойынша сальдо 0 мың теңге,</w:t>
      </w:r>
      <w:r>
        <w:br/>
      </w:r>
      <w:r>
        <w:rPr>
          <w:rFonts w:ascii="Times New Roman"/>
          <w:b w:val="false"/>
          <w:i w:val="false"/>
          <w:color w:val="000000"/>
          <w:sz w:val="28"/>
        </w:rPr>
        <w:t>
      оның ішінде:</w:t>
      </w:r>
      <w:r>
        <w:br/>
      </w:r>
      <w:r>
        <w:rPr>
          <w:rFonts w:ascii="Times New Roman"/>
          <w:b w:val="false"/>
          <w:i w:val="false"/>
          <w:color w:val="000000"/>
          <w:sz w:val="28"/>
        </w:rPr>
        <w:t>
      қаржы активтерін сатып алу 0 мың теңге;</w:t>
      </w:r>
      <w:r>
        <w:br/>
      </w:r>
      <w:r>
        <w:rPr>
          <w:rFonts w:ascii="Times New Roman"/>
          <w:b w:val="false"/>
          <w:i w:val="false"/>
          <w:color w:val="000000"/>
          <w:sz w:val="28"/>
        </w:rPr>
        <w:t>
      мемлекеттің қаржы активтерін сатудан түсетін</w:t>
      </w:r>
      <w:r>
        <w:br/>
      </w:r>
      <w:r>
        <w:rPr>
          <w:rFonts w:ascii="Times New Roman"/>
          <w:b w:val="false"/>
          <w:i w:val="false"/>
          <w:color w:val="000000"/>
          <w:sz w:val="28"/>
        </w:rPr>
        <w:t>
      түсімдер 0 мың теңге;</w:t>
      </w:r>
      <w:r>
        <w:br/>
      </w:r>
      <w:r>
        <w:rPr>
          <w:rFonts w:ascii="Times New Roman"/>
          <w:b w:val="false"/>
          <w:i w:val="false"/>
          <w:color w:val="000000"/>
          <w:sz w:val="28"/>
        </w:rPr>
        <w:t>
      5) бюджет тапшылығы (профициті) -253210 мың теңге;</w:t>
      </w:r>
      <w:r>
        <w:br/>
      </w:r>
      <w:r>
        <w:rPr>
          <w:rFonts w:ascii="Times New Roman"/>
          <w:b w:val="false"/>
          <w:i w:val="false"/>
          <w:color w:val="000000"/>
          <w:sz w:val="28"/>
        </w:rPr>
        <w:t>
      6) бюджет тапшылығын қаржыландыру (профицитін пайдалану) 253210 мың теңге,</w:t>
      </w:r>
      <w:r>
        <w:br/>
      </w:r>
      <w:r>
        <w:rPr>
          <w:rFonts w:ascii="Times New Roman"/>
          <w:b w:val="false"/>
          <w:i w:val="false"/>
          <w:color w:val="000000"/>
          <w:sz w:val="28"/>
        </w:rPr>
        <w:t>
      оның ішінде:</w:t>
      </w:r>
      <w:r>
        <w:br/>
      </w:r>
      <w:r>
        <w:rPr>
          <w:rFonts w:ascii="Times New Roman"/>
          <w:b w:val="false"/>
          <w:i w:val="false"/>
          <w:color w:val="000000"/>
          <w:sz w:val="28"/>
        </w:rPr>
        <w:t>
      қарыздар түсімі 22298 мың теңге;</w:t>
      </w:r>
      <w:r>
        <w:br/>
      </w:r>
      <w:r>
        <w:rPr>
          <w:rFonts w:ascii="Times New Roman"/>
          <w:b w:val="false"/>
          <w:i w:val="false"/>
          <w:color w:val="000000"/>
          <w:sz w:val="28"/>
        </w:rPr>
        <w:t>
      қарыздарды өтеу 381 мың теңге;</w:t>
      </w:r>
      <w:r>
        <w:br/>
      </w:r>
      <w:r>
        <w:rPr>
          <w:rFonts w:ascii="Times New Roman"/>
          <w:b w:val="false"/>
          <w:i w:val="false"/>
          <w:color w:val="000000"/>
          <w:sz w:val="28"/>
        </w:rPr>
        <w:t>
      бюджет қаражатының пайдаланылатын қалдықтары 231293 мың теңге.</w:t>
      </w:r>
    </w:p>
    <w:bookmarkEnd w:id="0"/>
    <w:p>
      <w:pPr>
        <w:spacing w:after="0"/>
        <w:ind w:left="0"/>
        <w:jc w:val="both"/>
      </w:pPr>
      <w:r>
        <w:rPr>
          <w:rFonts w:ascii="Times New Roman"/>
          <w:b w:val="false"/>
          <w:i w:val="false"/>
          <w:color w:val="ff0000"/>
          <w:sz w:val="28"/>
        </w:rPr>
        <w:t xml:space="preserve">      Ескерту. 1-тармаққа өзгерту енгізілді - Шу аудандық мәслихатының 2010.03.31 </w:t>
      </w:r>
      <w:r>
        <w:rPr>
          <w:rFonts w:ascii="Times New Roman"/>
          <w:b w:val="false"/>
          <w:i w:val="false"/>
          <w:color w:val="ff0000"/>
          <w:sz w:val="28"/>
        </w:rPr>
        <w:t>№ 21-2</w:t>
      </w:r>
      <w:r>
        <w:rPr>
          <w:rFonts w:ascii="Times New Roman"/>
          <w:b w:val="false"/>
          <w:i w:val="false"/>
          <w:color w:val="ff0000"/>
          <w:sz w:val="28"/>
        </w:rPr>
        <w:t xml:space="preserve">; 2010.04.20 </w:t>
      </w:r>
      <w:r>
        <w:rPr>
          <w:rFonts w:ascii="Times New Roman"/>
          <w:b w:val="false"/>
          <w:i w:val="false"/>
          <w:color w:val="ff0000"/>
          <w:sz w:val="28"/>
        </w:rPr>
        <w:t>№ 22-5</w:t>
      </w:r>
      <w:r>
        <w:rPr>
          <w:rFonts w:ascii="Times New Roman"/>
          <w:b w:val="false"/>
          <w:i w:val="false"/>
          <w:color w:val="ff0000"/>
          <w:sz w:val="28"/>
        </w:rPr>
        <w:t xml:space="preserve">; 2010.05.21 </w:t>
      </w:r>
      <w:r>
        <w:rPr>
          <w:rFonts w:ascii="Times New Roman"/>
          <w:b w:val="false"/>
          <w:i w:val="false"/>
          <w:color w:val="ff0000"/>
          <w:sz w:val="28"/>
        </w:rPr>
        <w:t>№ 23-2</w:t>
      </w:r>
      <w:r>
        <w:rPr>
          <w:rFonts w:ascii="Times New Roman"/>
          <w:b w:val="false"/>
          <w:i w:val="false"/>
          <w:color w:val="ff0000"/>
          <w:sz w:val="28"/>
        </w:rPr>
        <w:t xml:space="preserve">; 2010.08.12 </w:t>
      </w:r>
      <w:r>
        <w:rPr>
          <w:rFonts w:ascii="Times New Roman"/>
          <w:b w:val="false"/>
          <w:i w:val="false"/>
          <w:color w:val="ff0000"/>
          <w:sz w:val="28"/>
        </w:rPr>
        <w:t>№ 25-2</w:t>
      </w:r>
      <w:r>
        <w:rPr>
          <w:rFonts w:ascii="Times New Roman"/>
          <w:b w:val="false"/>
          <w:i w:val="false"/>
          <w:color w:val="ff0000"/>
          <w:sz w:val="28"/>
        </w:rPr>
        <w:t xml:space="preserve">; 2010.11.18 </w:t>
      </w:r>
      <w:r>
        <w:rPr>
          <w:rFonts w:ascii="Times New Roman"/>
          <w:b w:val="false"/>
          <w:i w:val="false"/>
          <w:color w:val="ff0000"/>
          <w:sz w:val="28"/>
        </w:rPr>
        <w:t>№ 27-2</w:t>
      </w:r>
      <w:r>
        <w:rPr>
          <w:rFonts w:ascii="Times New Roman"/>
          <w:b w:val="false"/>
          <w:i w:val="false"/>
          <w:color w:val="ff0000"/>
          <w:sz w:val="28"/>
        </w:rPr>
        <w:t xml:space="preserve">; 2010.12.13 </w:t>
      </w:r>
      <w:r>
        <w:rPr>
          <w:rFonts w:ascii="Times New Roman"/>
          <w:b w:val="false"/>
          <w:i w:val="false"/>
          <w:color w:val="ff0000"/>
          <w:sz w:val="28"/>
        </w:rPr>
        <w:t>№ 28-2</w:t>
      </w:r>
      <w:r>
        <w:rPr>
          <w:rFonts w:ascii="Times New Roman"/>
          <w:b w:val="false"/>
          <w:i w:val="false"/>
          <w:color w:val="ff0000"/>
          <w:sz w:val="28"/>
        </w:rPr>
        <w:t xml:space="preserve"> (2010 жылғы 01 қаңтарынан бастап қолданысқа енгізіледі) Шешімдерімен.</w:t>
      </w:r>
    </w:p>
    <w:bookmarkStart w:name="z3" w:id="1"/>
    <w:p>
      <w:pPr>
        <w:spacing w:after="0"/>
        <w:ind w:left="0"/>
        <w:jc w:val="both"/>
      </w:pPr>
      <w:r>
        <w:rPr>
          <w:rFonts w:ascii="Times New Roman"/>
          <w:b w:val="false"/>
          <w:i w:val="false"/>
          <w:color w:val="000000"/>
          <w:sz w:val="28"/>
        </w:rPr>
        <w:t>
      2. 2010 жылға арналған субвенция көлемі 2 585 376 мың теңге бекітілсін.</w:t>
      </w:r>
      <w:r>
        <w:br/>
      </w:r>
      <w:r>
        <w:rPr>
          <w:rFonts w:ascii="Times New Roman"/>
          <w:b w:val="false"/>
          <w:i w:val="false"/>
          <w:color w:val="000000"/>
          <w:sz w:val="28"/>
        </w:rPr>
        <w:t>
</w:t>
      </w:r>
      <w:r>
        <w:rPr>
          <w:rFonts w:ascii="Times New Roman"/>
          <w:b w:val="false"/>
          <w:i w:val="false"/>
          <w:color w:val="000000"/>
          <w:sz w:val="28"/>
        </w:rPr>
        <w:t>
      3. 2010-2012 жылдарға аудандық бюджеттен қаржыландырылатын ауылдық елді мекендерде жұмыс істейтін әлеуметтік қамсыздандыру, білім беру, мәдениет және спорт ұйымдарының мамандарына қала жағдайында осы қызмет түрлерімен айналысатын мамандардың ставкаларымен салыстырғанда айлықтары мен тарифтік ставкаларының 25 пайызы мөлшерінде үстеме ақы төлеу үшін қаржы көзделсін.</w:t>
      </w:r>
      <w:r>
        <w:br/>
      </w:r>
      <w:r>
        <w:rPr>
          <w:rFonts w:ascii="Times New Roman"/>
          <w:b w:val="false"/>
          <w:i w:val="false"/>
          <w:color w:val="000000"/>
          <w:sz w:val="28"/>
        </w:rPr>
        <w:t>
</w:t>
      </w:r>
      <w:r>
        <w:rPr>
          <w:rFonts w:ascii="Times New Roman"/>
          <w:b w:val="false"/>
          <w:i w:val="false"/>
          <w:color w:val="000000"/>
          <w:sz w:val="28"/>
        </w:rPr>
        <w:t>
      4. Ауданның жергілікті атқарушы органның резерві 1000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5. 2010 жылғы аудандық бюджеттің орындалу барысында секвестрлеуге жатпайтын бюджеттік бағдарламалар тізбесі 4-қосымшаға сәйкес бекітілсін.</w:t>
      </w:r>
      <w:r>
        <w:br/>
      </w:r>
      <w:r>
        <w:rPr>
          <w:rFonts w:ascii="Times New Roman"/>
          <w:b w:val="false"/>
          <w:i w:val="false"/>
          <w:color w:val="000000"/>
          <w:sz w:val="28"/>
        </w:rPr>
        <w:t>
</w:t>
      </w:r>
      <w:r>
        <w:rPr>
          <w:rFonts w:ascii="Times New Roman"/>
          <w:b w:val="false"/>
          <w:i w:val="false"/>
          <w:color w:val="000000"/>
          <w:sz w:val="28"/>
        </w:rPr>
        <w:t>
      6. Аудандық маңызы бар қаланың, кенттің, ауылдың (селоның), ауылдық (селолық) округтің бағдарламалары 5- қосымшаға сәйкес бекітілсін.</w:t>
      </w:r>
      <w:r>
        <w:br/>
      </w:r>
      <w:r>
        <w:rPr>
          <w:rFonts w:ascii="Times New Roman"/>
          <w:b w:val="false"/>
          <w:i w:val="false"/>
          <w:color w:val="000000"/>
          <w:sz w:val="28"/>
        </w:rPr>
        <w:t>
</w:t>
      </w:r>
      <w:r>
        <w:rPr>
          <w:rFonts w:ascii="Times New Roman"/>
          <w:b w:val="false"/>
          <w:i w:val="false"/>
          <w:color w:val="000000"/>
          <w:sz w:val="28"/>
        </w:rPr>
        <w:t>
      7. Ауыл шаруашылығы мақсатындағы жер учаскелерін сатудан аудан бюджетіне түсетін түсімдердің көлемі 6-қосымшаға сәйкес бекітілсін.</w:t>
      </w:r>
      <w:r>
        <w:br/>
      </w:r>
      <w:r>
        <w:rPr>
          <w:rFonts w:ascii="Times New Roman"/>
          <w:b w:val="false"/>
          <w:i w:val="false"/>
          <w:color w:val="000000"/>
          <w:sz w:val="28"/>
        </w:rPr>
        <w:t>
</w:t>
      </w:r>
      <w:r>
        <w:rPr>
          <w:rFonts w:ascii="Times New Roman"/>
          <w:b w:val="false"/>
          <w:i w:val="false"/>
          <w:color w:val="000000"/>
          <w:sz w:val="28"/>
        </w:rPr>
        <w:t>
      8. Осы шешім Әділет органдарында мемлекеттік тіркеуден өткен күннен бастап күшіне енеді және 2010 жылдың 1 қаңтарынан қолданысқа енгізіледі.</w:t>
      </w:r>
    </w:p>
    <w:bookmarkEnd w:id="1"/>
    <w:p>
      <w:pPr>
        <w:spacing w:after="0"/>
        <w:ind w:left="0"/>
        <w:jc w:val="both"/>
      </w:pPr>
      <w:r>
        <w:rPr>
          <w:rFonts w:ascii="Times New Roman"/>
          <w:b w:val="false"/>
          <w:i/>
          <w:color w:val="000000"/>
          <w:sz w:val="28"/>
        </w:rPr>
        <w:t xml:space="preserve">      Сессия төрағасы                            Мәслихат хатшысы </w:t>
      </w:r>
      <w:r>
        <w:br/>
      </w:r>
      <w:r>
        <w:rPr>
          <w:rFonts w:ascii="Times New Roman"/>
          <w:b w:val="false"/>
          <w:i w:val="false"/>
          <w:color w:val="000000"/>
          <w:sz w:val="28"/>
        </w:rPr>
        <w:t>
</w:t>
      </w:r>
      <w:r>
        <w:rPr>
          <w:rFonts w:ascii="Times New Roman"/>
          <w:b w:val="false"/>
          <w:i/>
          <w:color w:val="000000"/>
          <w:sz w:val="28"/>
        </w:rPr>
        <w:t>      Е. Жүнісәлиев                              Б. Cаудабаев</w:t>
      </w:r>
    </w:p>
    <w:bookmarkStart w:name="z10" w:id="2"/>
    <w:p>
      <w:pPr>
        <w:spacing w:after="0"/>
        <w:ind w:left="0"/>
        <w:jc w:val="both"/>
      </w:pPr>
      <w:r>
        <w:rPr>
          <w:rFonts w:ascii="Times New Roman"/>
          <w:b w:val="false"/>
          <w:i w:val="false"/>
          <w:color w:val="000000"/>
          <w:sz w:val="28"/>
        </w:rPr>
        <w:t>
Шу аудандық мәслихатының</w:t>
      </w:r>
      <w:r>
        <w:br/>
      </w:r>
      <w:r>
        <w:rPr>
          <w:rFonts w:ascii="Times New Roman"/>
          <w:b w:val="false"/>
          <w:i w:val="false"/>
          <w:color w:val="000000"/>
          <w:sz w:val="28"/>
        </w:rPr>
        <w:t>
2009 жылғы желтоқсандағы</w:t>
      </w:r>
      <w:r>
        <w:br/>
      </w:r>
      <w:r>
        <w:rPr>
          <w:rFonts w:ascii="Times New Roman"/>
          <w:b w:val="false"/>
          <w:i w:val="false"/>
          <w:color w:val="000000"/>
          <w:sz w:val="28"/>
        </w:rPr>
        <w:t>
№ 18-2 шешіміне № 1-қосымша</w:t>
      </w:r>
    </w:p>
    <w:bookmarkEnd w:id="2"/>
    <w:p>
      <w:pPr>
        <w:spacing w:after="0"/>
        <w:ind w:left="0"/>
        <w:jc w:val="both"/>
      </w:pPr>
      <w:r>
        <w:rPr>
          <w:rFonts w:ascii="Times New Roman"/>
          <w:b w:val="false"/>
          <w:i w:val="false"/>
          <w:color w:val="ff0000"/>
          <w:sz w:val="28"/>
        </w:rPr>
        <w:t xml:space="preserve">      Ескерту. 1-Қосымша жаңа редакцияда - Шу аудандық мәслихатының  2010.12.13 </w:t>
      </w:r>
      <w:r>
        <w:rPr>
          <w:rFonts w:ascii="Times New Roman"/>
          <w:b w:val="false"/>
          <w:i w:val="false"/>
          <w:color w:val="ff0000"/>
          <w:sz w:val="28"/>
        </w:rPr>
        <w:t>№ 28-2</w:t>
      </w:r>
      <w:r>
        <w:rPr>
          <w:rFonts w:ascii="Times New Roman"/>
          <w:b w:val="false"/>
          <w:i w:val="false"/>
          <w:color w:val="ff0000"/>
          <w:sz w:val="28"/>
        </w:rPr>
        <w:t xml:space="preserve"> (2010 жылғы 01 қаңтарынан бастап қолданысқа енгізіледі) Шешімімен.</w:t>
      </w:r>
    </w:p>
    <w:p>
      <w:pPr>
        <w:spacing w:after="0"/>
        <w:ind w:left="0"/>
        <w:jc w:val="left"/>
      </w:pPr>
      <w:r>
        <w:rPr>
          <w:rFonts w:ascii="Times New Roman"/>
          <w:b/>
          <w:i w:val="false"/>
          <w:color w:val="000000"/>
        </w:rPr>
        <w:t xml:space="preserve"> 2010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
        <w:gridCol w:w="495"/>
        <w:gridCol w:w="414"/>
        <w:gridCol w:w="9453"/>
        <w:gridCol w:w="2323"/>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мың</w:t>
            </w:r>
          </w:p>
          <w:p>
            <w:pPr>
              <w:spacing w:after="20"/>
              <w:ind w:left="20"/>
              <w:jc w:val="both"/>
            </w:pPr>
            <w:r>
              <w:rPr>
                <w:rFonts w:ascii="Times New Roman"/>
                <w:b w:val="false"/>
                <w:i w:val="false"/>
                <w:color w:val="000000"/>
                <w:sz w:val="20"/>
              </w:rPr>
              <w:t>теңге</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6 012 025</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1 347 641</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169 108</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169 108</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133 077</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133 077</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998 655</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911 630</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20 625</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63 100</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40 818</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12 200</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w:t>
            </w:r>
          </w:p>
          <w:p>
            <w:pPr>
              <w:spacing w:after="20"/>
              <w:ind w:left="20"/>
              <w:jc w:val="both"/>
            </w:pPr>
            <w:r>
              <w:rPr>
                <w:rFonts w:ascii="Times New Roman"/>
                <w:b w:val="false"/>
                <w:i w:val="false"/>
                <w:color w:val="000000"/>
                <w:sz w:val="20"/>
              </w:rPr>
              <w:t>түсетiн түсiмдер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20 800</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7 558</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9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w:t>
            </w:r>
          </w:p>
          <w:p>
            <w:pPr>
              <w:spacing w:after="20"/>
              <w:ind w:left="20"/>
              <w:jc w:val="both"/>
            </w:pPr>
            <w:r>
              <w:rPr>
                <w:rFonts w:ascii="Times New Roman"/>
                <w:b w:val="false"/>
                <w:i w:val="false"/>
                <w:color w:val="000000"/>
                <w:sz w:val="20"/>
              </w:rPr>
              <w:t>адамдар құжаттар бергені үшін алынатын міндетті төлемдер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5 983</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5 983</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20 978</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9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r>
      <w:tr>
        <w:trPr>
          <w:trHeight w:val="57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20 019</w:t>
            </w:r>
          </w:p>
        </w:tc>
      </w:tr>
      <w:tr>
        <w:trPr>
          <w:trHeight w:val="96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Мұңай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20 019</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62 839</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12 289</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12 289</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50 550</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48 400</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4 580 567</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4 580 567</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4 580 567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835"/>
        <w:gridCol w:w="835"/>
        <w:gridCol w:w="8383"/>
        <w:gridCol w:w="2291"/>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мың тенге</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6 243 318</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284 057</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мәслихатының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14 036</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мәслихатының қызметін қамтамасыз ету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14 036</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70 625</w:t>
            </w:r>
          </w:p>
        </w:tc>
      </w:tr>
      <w:tr>
        <w:trPr>
          <w:trHeight w:val="3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қызметін қамтамасыз ету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68 625</w:t>
            </w:r>
          </w:p>
        </w:tc>
      </w:tr>
      <w:tr>
        <w:trPr>
          <w:trHeight w:val="30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9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170 179</w:t>
            </w:r>
          </w:p>
        </w:tc>
      </w:tr>
      <w:tr>
        <w:trPr>
          <w:trHeight w:val="25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169 240</w:t>
            </w:r>
          </w:p>
        </w:tc>
      </w:tr>
      <w:tr>
        <w:trPr>
          <w:trHeight w:val="13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16 774</w:t>
            </w:r>
          </w:p>
        </w:tc>
      </w:tr>
      <w:tr>
        <w:trPr>
          <w:trHeight w:val="3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(облыстың маңызы бар қаланың) саласындағы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16 274</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12 443</w:t>
            </w:r>
          </w:p>
        </w:tc>
      </w:tr>
      <w:tr>
        <w:trPr>
          <w:trHeight w:val="48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қаланың) басқару саласындағы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12 243</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2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9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2 190</w:t>
            </w:r>
          </w:p>
        </w:tc>
      </w:tr>
      <w:tr>
        <w:trPr>
          <w:trHeight w:val="16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2 190</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2 190</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4 067 000</w:t>
            </w:r>
          </w:p>
        </w:tc>
      </w:tr>
      <w:tr>
        <w:trPr>
          <w:trHeight w:val="21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2 670</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2 670</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3 248 976</w:t>
            </w:r>
          </w:p>
        </w:tc>
      </w:tr>
      <w:tr>
        <w:trPr>
          <w:trHeight w:val="24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12 587</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2 553 368</w:t>
            </w:r>
          </w:p>
        </w:tc>
      </w:tr>
      <w:tr>
        <w:trPr>
          <w:trHeight w:val="30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28 243</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100 622</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398 656</w:t>
            </w:r>
          </w:p>
        </w:tc>
      </w:tr>
      <w:tr>
        <w:trPr>
          <w:trHeight w:val="22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135 890</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19 610</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815 354</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815 354</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261 228</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9 176</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9 176</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252 052</w:t>
            </w:r>
          </w:p>
        </w:tc>
      </w:tr>
      <w:tr>
        <w:trPr>
          <w:trHeight w:val="42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облыстық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23 160</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60 847</w:t>
            </w:r>
          </w:p>
        </w:tc>
      </w:tr>
      <w:tr>
        <w:trPr>
          <w:trHeight w:val="81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5 856</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28 793</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7 516</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11 756</w:t>
            </w:r>
          </w:p>
        </w:tc>
      </w:tr>
      <w:tr>
        <w:trPr>
          <w:trHeight w:val="9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3 586</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75 700</w:t>
            </w:r>
          </w:p>
        </w:tc>
      </w:tr>
      <w:tr>
        <w:trPr>
          <w:trHeight w:val="16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14 042</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r>
      <w:tr>
        <w:trPr>
          <w:trHeight w:val="30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19 044</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786 115</w:t>
            </w:r>
          </w:p>
        </w:tc>
      </w:tr>
      <w:tr>
        <w:trPr>
          <w:trHeight w:val="24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550 971</w:t>
            </w:r>
          </w:p>
        </w:tc>
      </w:tr>
      <w:tr>
        <w:trPr>
          <w:trHeight w:val="13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63 679</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11 050</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14 875</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мекендердiқ санитариясын қамтамасыз 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27 900</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33 091</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3 560</w:t>
            </w:r>
          </w:p>
        </w:tc>
      </w:tr>
      <w:tr>
        <w:trPr>
          <w:trHeight w:val="3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298 473</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Инжернерлік- коммуникациялық инфрақұрылымды дамыту, орналастыру және (немесе) сатып алу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83 043</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235 144</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185 144</w:t>
            </w:r>
          </w:p>
        </w:tc>
      </w:tr>
      <w:tr>
        <w:trPr>
          <w:trHeight w:val="34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230 077</w:t>
            </w:r>
          </w:p>
        </w:tc>
      </w:tr>
      <w:tr>
        <w:trPr>
          <w:trHeight w:val="10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199 411</w:t>
            </w:r>
          </w:p>
        </w:tc>
      </w:tr>
      <w:tr>
        <w:trPr>
          <w:trHeight w:val="10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5 642</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83 331</w:t>
            </w:r>
          </w:p>
        </w:tc>
      </w:tr>
      <w:tr>
        <w:trPr>
          <w:trHeight w:val="22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66 800</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43 218</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15 040</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5 547</w:t>
            </w:r>
          </w:p>
        </w:tc>
      </w:tr>
      <w:tr>
        <w:trPr>
          <w:trHeight w:val="16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6 727</w:t>
            </w:r>
          </w:p>
        </w:tc>
      </w:tr>
      <w:tr>
        <w:trPr>
          <w:trHeight w:val="13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2 066</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15 626</w:t>
            </w:r>
          </w:p>
        </w:tc>
      </w:tr>
      <w:tr>
        <w:trPr>
          <w:trHeight w:val="42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14 265</w:t>
            </w:r>
          </w:p>
        </w:tc>
      </w:tr>
      <w:tr>
        <w:trPr>
          <w:trHeight w:val="31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өткiзу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45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қаланың) құрама командаларының мүшелерiн дайындау және олардың облыстық спорт жарыстарына қатысуы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w:t>
            </w:r>
          </w:p>
        </w:tc>
      </w:tr>
      <w:tr>
        <w:trPr>
          <w:trHeight w:val="34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104 972</w:t>
            </w:r>
          </w:p>
        </w:tc>
      </w:tr>
      <w:tr>
        <w:trPr>
          <w:trHeight w:val="22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13 314</w:t>
            </w:r>
          </w:p>
        </w:tc>
      </w:tr>
      <w:tr>
        <w:trPr>
          <w:trHeight w:val="3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8 298</w:t>
            </w:r>
          </w:p>
        </w:tc>
      </w:tr>
      <w:tr>
        <w:trPr>
          <w:trHeight w:val="3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ауылдың елді мекендер саласының мамандарын әлеуметтік қолдау шараларын іске асыру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5 016</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7 420</w:t>
            </w:r>
          </w:p>
        </w:tc>
      </w:tr>
      <w:tr>
        <w:trPr>
          <w:trHeight w:val="39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аумағында жер қатынастарын реттеу саласындағы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5 936</w:t>
            </w:r>
          </w:p>
        </w:tc>
      </w:tr>
      <w:tr>
        <w:trPr>
          <w:trHeight w:val="10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1 484</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нысандарын дамыту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ветеринария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83 749</w:t>
            </w:r>
          </w:p>
        </w:tc>
      </w:tr>
      <w:tr>
        <w:trPr>
          <w:trHeight w:val="12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ветеренария саласындағы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5 885</w:t>
            </w:r>
          </w:p>
        </w:tc>
      </w:tr>
      <w:tr>
        <w:trPr>
          <w:trHeight w:val="9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3 240</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0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шікізаттың құнын иелеріне өтеу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2 779</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71 645</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12 100</w:t>
            </w:r>
          </w:p>
        </w:tc>
      </w:tr>
      <w:tr>
        <w:trPr>
          <w:trHeight w:val="9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6 790</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6 790</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5 310</w:t>
            </w:r>
          </w:p>
        </w:tc>
      </w:tr>
      <w:tr>
        <w:trPr>
          <w:trHeight w:val="39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5 110</w:t>
            </w:r>
          </w:p>
        </w:tc>
      </w:tr>
      <w:tr>
        <w:trPr>
          <w:trHeight w:val="9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177 117</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177 117</w:t>
            </w:r>
          </w:p>
        </w:tc>
      </w:tr>
      <w:tr>
        <w:trPr>
          <w:trHeight w:val="39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61 929</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115 188</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15 303</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18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9 984</w:t>
            </w:r>
          </w:p>
        </w:tc>
      </w:tr>
      <w:tr>
        <w:trPr>
          <w:trHeight w:val="60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9 984</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4 319</w:t>
            </w:r>
          </w:p>
        </w:tc>
      </w:tr>
      <w:tr>
        <w:trPr>
          <w:trHeight w:val="18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кәсіпкерлікпен өнеркәсіпті дамыту саласындағы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4 319</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302 659</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302 659</w:t>
            </w:r>
          </w:p>
        </w:tc>
      </w:tr>
      <w:tr>
        <w:trPr>
          <w:trHeight w:val="21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 толық пайдаланылмаған) трансферттерді қайтару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84 052</w:t>
            </w:r>
          </w:p>
        </w:tc>
      </w:tr>
      <w:tr>
        <w:trPr>
          <w:trHeight w:val="54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218 607</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21 917</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22 298</w:t>
            </w:r>
          </w:p>
        </w:tc>
      </w:tr>
      <w:tr>
        <w:trPr>
          <w:trHeight w:val="39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22 298</w:t>
            </w:r>
          </w:p>
        </w:tc>
      </w:tr>
      <w:tr>
        <w:trPr>
          <w:trHeight w:val="9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22 298</w:t>
            </w:r>
          </w:p>
        </w:tc>
      </w:tr>
      <w:tr>
        <w:trPr>
          <w:trHeight w:val="52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Ауылдығы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22 298</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r>
      <w:tr>
        <w:trPr>
          <w:trHeight w:val="31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Бюджеттің тапшылығы (профициті)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-253 210</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 пайдалану)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253 210</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22 298</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22 298</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22 298</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r>
      <w:tr>
        <w:trPr>
          <w:trHeight w:val="12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r>
      <w:tr>
        <w:trPr>
          <w:trHeight w:val="7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231 293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 w:id="3"/>
    <w:p>
      <w:pPr>
        <w:spacing w:after="0"/>
        <w:ind w:left="0"/>
        <w:jc w:val="both"/>
      </w:pPr>
      <w:r>
        <w:rPr>
          <w:rFonts w:ascii="Times New Roman"/>
          <w:b w:val="false"/>
          <w:i w:val="false"/>
          <w:color w:val="000000"/>
          <w:sz w:val="28"/>
        </w:rPr>
        <w:t>
Шу аудандық мәслихатының</w:t>
      </w:r>
      <w:r>
        <w:br/>
      </w:r>
      <w:r>
        <w:rPr>
          <w:rFonts w:ascii="Times New Roman"/>
          <w:b w:val="false"/>
          <w:i w:val="false"/>
          <w:color w:val="000000"/>
          <w:sz w:val="28"/>
        </w:rPr>
        <w:t>
2009 жылғы желтоқсандағы</w:t>
      </w:r>
      <w:r>
        <w:br/>
      </w:r>
      <w:r>
        <w:rPr>
          <w:rFonts w:ascii="Times New Roman"/>
          <w:b w:val="false"/>
          <w:i w:val="false"/>
          <w:color w:val="000000"/>
          <w:sz w:val="28"/>
        </w:rPr>
        <w:t>
№ 18-2 шешіміне № 2-қосымша</w:t>
      </w:r>
    </w:p>
    <w:bookmarkEnd w:id="3"/>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645"/>
        <w:gridCol w:w="729"/>
        <w:gridCol w:w="10246"/>
        <w:gridCol w:w="1614"/>
      </w:tblGrid>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Сомасы,мың теңге</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3 666 678</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625200</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149160</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149160</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146261</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146261</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282172</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208575</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17153</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53045</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3399</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40891</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13596</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18334</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8693</w:t>
            </w:r>
          </w:p>
        </w:tc>
      </w:tr>
      <w:tr>
        <w:trPr>
          <w:trHeight w:val="3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салықтар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9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6716</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6716</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28948</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w:t>
            </w:r>
          </w:p>
        </w:tc>
      </w:tr>
      <w:tr>
        <w:trPr>
          <w:trHeight w:val="5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w:t>
            </w:r>
          </w:p>
        </w:tc>
      </w:tr>
      <w:tr>
        <w:trPr>
          <w:trHeight w:val="10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10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11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25863</w:t>
            </w:r>
          </w:p>
        </w:tc>
      </w:tr>
      <w:tr>
        <w:trPr>
          <w:trHeight w:val="13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25863</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14636</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14574</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12359</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2997894</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2997894</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2997894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815"/>
        <w:gridCol w:w="899"/>
        <w:gridCol w:w="9299"/>
        <w:gridCol w:w="1947"/>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1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3666678</w:t>
            </w:r>
          </w:p>
        </w:tc>
      </w:tr>
      <w:tr>
        <w:trPr>
          <w:trHeight w:val="3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259854</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мәслихатының аппараты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16405</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мәслихатының (облыстық маңызы бар қаланың) қызметін қамтамасыз ету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16405</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әкімінің аппараты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64508</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әкімінің қызметін қамтамасыз ету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64508</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148972</w:t>
            </w:r>
          </w:p>
        </w:tc>
      </w:tr>
      <w:tr>
        <w:trPr>
          <w:trHeight w:val="9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148972</w:t>
            </w:r>
          </w:p>
        </w:tc>
      </w:tr>
      <w:tr>
        <w:trPr>
          <w:trHeight w:val="42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16561</w:t>
            </w:r>
          </w:p>
        </w:tc>
      </w:tr>
      <w:tr>
        <w:trPr>
          <w:trHeight w:val="3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16561</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13408</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қаланың) басқару саласындағы мемлекеттік саясатты іске асыру жөніндегі қызметтер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13408</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 қызметі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9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70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18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3040010</w:t>
            </w:r>
          </w:p>
        </w:tc>
      </w:tr>
      <w:tr>
        <w:trPr>
          <w:trHeight w:val="43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250320</w:t>
            </w:r>
          </w:p>
        </w:tc>
      </w:tr>
      <w:tr>
        <w:trPr>
          <w:trHeight w:val="51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250320</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қала,кент, ауыл (село), ауылдық (селолық) округ әкімінің аппараты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w:t>
            </w:r>
          </w:p>
        </w:tc>
      </w:tr>
      <w:tr>
        <w:trPr>
          <w:trHeight w:val="6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w:t>
            </w:r>
          </w:p>
        </w:tc>
      </w:tr>
      <w:tr>
        <w:trPr>
          <w:trHeight w:val="45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2754049</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2633106</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120943</w:t>
            </w:r>
          </w:p>
        </w:tc>
      </w:tr>
      <w:tr>
        <w:trPr>
          <w:trHeight w:val="48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20997</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20997</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11674</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11674</w:t>
            </w:r>
          </w:p>
        </w:tc>
      </w:tr>
      <w:tr>
        <w:trPr>
          <w:trHeight w:val="43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119125</w:t>
            </w:r>
          </w:p>
        </w:tc>
      </w:tr>
      <w:tr>
        <w:trPr>
          <w:trHeight w:val="72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9518</w:t>
            </w:r>
          </w:p>
        </w:tc>
      </w:tr>
      <w:tr>
        <w:trPr>
          <w:trHeight w:val="3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9518</w:t>
            </w:r>
          </w:p>
        </w:tc>
      </w:tr>
      <w:tr>
        <w:trPr>
          <w:trHeight w:val="36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87104</w:t>
            </w:r>
          </w:p>
        </w:tc>
      </w:tr>
      <w:tr>
        <w:trPr>
          <w:trHeight w:val="36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7481</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10993</w:t>
            </w:r>
          </w:p>
        </w:tc>
      </w:tr>
      <w:tr>
        <w:trPr>
          <w:trHeight w:val="3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7516</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45700</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w:t>
            </w:r>
          </w:p>
        </w:tc>
      </w:tr>
      <w:tr>
        <w:trPr>
          <w:trHeight w:val="72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22503</w:t>
            </w:r>
          </w:p>
        </w:tc>
      </w:tr>
      <w:tr>
        <w:trPr>
          <w:trHeight w:val="6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21698</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67053</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20250</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20250</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46803</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36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23803</w:t>
            </w:r>
          </w:p>
        </w:tc>
      </w:tr>
      <w:tr>
        <w:trPr>
          <w:trHeight w:val="3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131367</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65670</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65670</w:t>
            </w:r>
          </w:p>
        </w:tc>
      </w:tr>
      <w:tr>
        <w:trPr>
          <w:trHeight w:val="36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өткізу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81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қаланың) құрама командаларының мүшелерін дайындау және олардың облыстық спорт жарыстарына қатысуы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r>
      <w:tr>
        <w:trPr>
          <w:trHeight w:val="48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37514</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(қалалық) кітапханалардың жұмыс істеуі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37514</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6550</w:t>
            </w:r>
          </w:p>
        </w:tc>
      </w:tr>
      <w:tr>
        <w:trPr>
          <w:trHeight w:val="3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6550</w:t>
            </w:r>
          </w:p>
        </w:tc>
      </w:tr>
      <w:tr>
        <w:trPr>
          <w:trHeight w:val="42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8194</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5917</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5528</w:t>
            </w:r>
          </w:p>
        </w:tc>
      </w:tr>
      <w:tr>
        <w:trPr>
          <w:trHeight w:val="76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бөлімінің қызметін қамтамасыз ету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5528</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16072</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9543</w:t>
            </w:r>
          </w:p>
        </w:tc>
      </w:tr>
      <w:tr>
        <w:trPr>
          <w:trHeight w:val="40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бөлімінің қызметін қамтамасыз ету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9543</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 бөлімі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 бөлімінің қызметін қамтамасыз ету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r>
      <w:tr>
        <w:trPr>
          <w:trHeight w:val="6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құрлысы және құрылыс қызметі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11381</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5866</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5866</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 бөлімі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w:t>
            </w:r>
          </w:p>
        </w:tc>
      </w:tr>
      <w:tr>
        <w:trPr>
          <w:trHeight w:val="46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шаруашылық, жолаушылар көлігі және автомобиль жолдары бөлімі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9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13116</w:t>
            </w:r>
          </w:p>
        </w:tc>
      </w:tr>
      <w:tr>
        <w:trPr>
          <w:trHeight w:val="6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5304</w:t>
            </w:r>
          </w:p>
        </w:tc>
      </w:tr>
      <w:tr>
        <w:trPr>
          <w:trHeight w:val="25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5304</w:t>
            </w:r>
          </w:p>
        </w:tc>
      </w:tr>
      <w:tr>
        <w:trPr>
          <w:trHeight w:val="3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7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w:t>
            </w:r>
          </w:p>
        </w:tc>
      </w:tr>
      <w:tr>
        <w:trPr>
          <w:trHeight w:val="27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жолаушылар көлігі және автомобиль жолдары бөлімінің қызметін қамтамасыз ету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w:t>
            </w:r>
          </w:p>
        </w:tc>
      </w:tr>
    </w:tbl>
    <w:bookmarkStart w:name="z12" w:id="4"/>
    <w:p>
      <w:pPr>
        <w:spacing w:after="0"/>
        <w:ind w:left="0"/>
        <w:jc w:val="both"/>
      </w:pPr>
      <w:r>
        <w:rPr>
          <w:rFonts w:ascii="Times New Roman"/>
          <w:b w:val="false"/>
          <w:i w:val="false"/>
          <w:color w:val="000000"/>
          <w:sz w:val="28"/>
        </w:rPr>
        <w:t>
Шу аудандық мәслихатының</w:t>
      </w:r>
      <w:r>
        <w:br/>
      </w:r>
      <w:r>
        <w:rPr>
          <w:rFonts w:ascii="Times New Roman"/>
          <w:b w:val="false"/>
          <w:i w:val="false"/>
          <w:color w:val="000000"/>
          <w:sz w:val="28"/>
        </w:rPr>
        <w:t>
2009 жылғы желтоқсандағы</w:t>
      </w:r>
      <w:r>
        <w:br/>
      </w:r>
      <w:r>
        <w:rPr>
          <w:rFonts w:ascii="Times New Roman"/>
          <w:b w:val="false"/>
          <w:i w:val="false"/>
          <w:color w:val="000000"/>
          <w:sz w:val="28"/>
        </w:rPr>
        <w:t>
№ 18-2 шешіміне № 3-қосымша</w:t>
      </w:r>
    </w:p>
    <w:bookmarkEnd w:id="4"/>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645"/>
        <w:gridCol w:w="645"/>
        <w:gridCol w:w="10055"/>
        <w:gridCol w:w="1909"/>
      </w:tblGrid>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Сомасы,мың теңге</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4 228 086</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643955</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153634</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153634</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150649</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150649</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290636</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214832</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17667</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54636</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42118</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14004</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18884</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8954</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салықтар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r>
        <w:trPr>
          <w:trHeight w:val="9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6918</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6918</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29817</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2716</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2716</w:t>
            </w:r>
          </w:p>
        </w:tc>
      </w:tr>
      <w:tr>
        <w:trPr>
          <w:trHeight w:val="7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11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26640</w:t>
            </w:r>
          </w:p>
        </w:tc>
      </w:tr>
      <w:tr>
        <w:trPr>
          <w:trHeight w:val="13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26640</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15075</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15011</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12730</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3539239</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3539239</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3539239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815"/>
        <w:gridCol w:w="899"/>
        <w:gridCol w:w="9360"/>
        <w:gridCol w:w="1926"/>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1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4228086</w:t>
            </w:r>
          </w:p>
        </w:tc>
      </w:tr>
      <w:tr>
        <w:trPr>
          <w:trHeight w:val="3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283195</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мәслихатының аппараты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18255</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мәслихатының (облыстық маңызы бар қаланың) қызметін қамтамасыз ету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18255</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әкімінің аппараты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76692</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әкімінің қызметін қамтамасыз ету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76692</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152599</w:t>
            </w:r>
          </w:p>
        </w:tc>
      </w:tr>
      <w:tr>
        <w:trPr>
          <w:trHeight w:val="9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152599</w:t>
            </w:r>
          </w:p>
        </w:tc>
      </w:tr>
      <w:tr>
        <w:trPr>
          <w:trHeight w:val="42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19804</w:t>
            </w:r>
          </w:p>
        </w:tc>
      </w:tr>
      <w:tr>
        <w:trPr>
          <w:trHeight w:val="3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19804</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15845</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қаланың) басқару саласындағы мемлекеттік саясатты іске асыру жөніндегі қызметтер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15845</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 қызметі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9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0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8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3555696</w:t>
            </w:r>
          </w:p>
        </w:tc>
      </w:tr>
      <w:tr>
        <w:trPr>
          <w:trHeight w:val="43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232455</w:t>
            </w:r>
          </w:p>
        </w:tc>
      </w:tr>
      <w:tr>
        <w:trPr>
          <w:trHeight w:val="51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232455</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(село), ауылдық (селолық) округ әкімінің аппараты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w:t>
            </w:r>
          </w:p>
        </w:tc>
      </w:tr>
      <w:tr>
        <w:trPr>
          <w:trHeight w:val="6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w:t>
            </w:r>
          </w:p>
        </w:tc>
      </w:tr>
      <w:tr>
        <w:trPr>
          <w:trHeight w:val="45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3271912</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3148001</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123911</w:t>
            </w:r>
          </w:p>
        </w:tc>
      </w:tr>
      <w:tr>
        <w:trPr>
          <w:trHeight w:val="48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33417</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33417</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14942</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14942</w:t>
            </w:r>
          </w:p>
        </w:tc>
      </w:tr>
      <w:tr>
        <w:trPr>
          <w:trHeight w:val="43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102443</w:t>
            </w:r>
          </w:p>
        </w:tc>
      </w:tr>
      <w:tr>
        <w:trPr>
          <w:trHeight w:val="72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12332</w:t>
            </w:r>
          </w:p>
        </w:tc>
      </w:tr>
      <w:tr>
        <w:trPr>
          <w:trHeight w:val="3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12332</w:t>
            </w:r>
          </w:p>
        </w:tc>
      </w:tr>
      <w:tr>
        <w:trPr>
          <w:trHeight w:val="36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65111</w:t>
            </w:r>
          </w:p>
        </w:tc>
      </w:tr>
      <w:tr>
        <w:trPr>
          <w:trHeight w:val="36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7481</w:t>
            </w:r>
          </w:p>
        </w:tc>
      </w:tr>
      <w:tr>
        <w:trPr>
          <w:trHeight w:val="3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7516</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45700</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w:t>
            </w:r>
          </w:p>
        </w:tc>
      </w:tr>
      <w:tr>
        <w:trPr>
          <w:trHeight w:val="72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6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46803</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46803</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36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23803</w:t>
            </w:r>
          </w:p>
        </w:tc>
      </w:tr>
      <w:tr>
        <w:trPr>
          <w:trHeight w:val="3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165766</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92242</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92242</w:t>
            </w:r>
          </w:p>
        </w:tc>
      </w:tr>
      <w:tr>
        <w:trPr>
          <w:trHeight w:val="36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өткізу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81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қаланың) құрама командаларының мүшелерін дайындау және олардың облыстық спорт жарыстарына қатысуы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p>
        </w:tc>
      </w:tr>
      <w:tr>
        <w:trPr>
          <w:trHeight w:val="48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42267</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(қалалық) кітапханалардың жұмыс істеуі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41747</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Ауданнық (облыстық маңызы бар қаланың) ішкі саясат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7072</w:t>
            </w:r>
          </w:p>
        </w:tc>
      </w:tr>
      <w:tr>
        <w:trPr>
          <w:trHeight w:val="3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7072</w:t>
            </w:r>
          </w:p>
        </w:tc>
      </w:tr>
      <w:tr>
        <w:trPr>
          <w:trHeight w:val="42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Аудандың (облыстық маңызы бар қаланың) ішкі саясат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9169</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6632</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2537</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w:t>
            </w:r>
          </w:p>
        </w:tc>
      </w:tr>
      <w:tr>
        <w:trPr>
          <w:trHeight w:val="76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бөлімінің қызметін қамтамасыз ету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21106</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11820</w:t>
            </w:r>
          </w:p>
        </w:tc>
      </w:tr>
      <w:tr>
        <w:trPr>
          <w:trHeight w:val="40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бөлімінің қызметін қамтамасыз ету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11820</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9286</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 бөлімінің қызметін қамтамасыз ету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r>
      <w:tr>
        <w:trPr>
          <w:trHeight w:val="6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14903</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7949</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7949</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6954</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құрлысы және сәулет бөлімінің қызметін қамтамасыз ету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6954</w:t>
            </w:r>
          </w:p>
        </w:tc>
      </w:tr>
      <w:tr>
        <w:trPr>
          <w:trHeight w:val="36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9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15174</w:t>
            </w:r>
          </w:p>
        </w:tc>
      </w:tr>
      <w:tr>
        <w:trPr>
          <w:trHeight w:val="6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5715</w:t>
            </w:r>
          </w:p>
        </w:tc>
      </w:tr>
      <w:tr>
        <w:trPr>
          <w:trHeight w:val="25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5715</w:t>
            </w:r>
          </w:p>
        </w:tc>
      </w:tr>
      <w:tr>
        <w:trPr>
          <w:trHeight w:val="3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органың резерві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7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7459</w:t>
            </w:r>
          </w:p>
        </w:tc>
      </w:tr>
      <w:tr>
        <w:trPr>
          <w:trHeight w:val="27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жолаушылар көлігі және автомобиль жолдары бөлімінің қызметін қамтамасыз ету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7459</w:t>
            </w:r>
          </w:p>
        </w:tc>
      </w:tr>
    </w:tbl>
    <w:bookmarkStart w:name="z13" w:id="5"/>
    <w:p>
      <w:pPr>
        <w:spacing w:after="0"/>
        <w:ind w:left="0"/>
        <w:jc w:val="both"/>
      </w:pPr>
      <w:r>
        <w:rPr>
          <w:rFonts w:ascii="Times New Roman"/>
          <w:b w:val="false"/>
          <w:i w:val="false"/>
          <w:color w:val="000000"/>
          <w:sz w:val="28"/>
        </w:rPr>
        <w:t>
Шу аудандық мәслихатының</w:t>
      </w:r>
      <w:r>
        <w:br/>
      </w:r>
      <w:r>
        <w:rPr>
          <w:rFonts w:ascii="Times New Roman"/>
          <w:b w:val="false"/>
          <w:i w:val="false"/>
          <w:color w:val="000000"/>
          <w:sz w:val="28"/>
        </w:rPr>
        <w:t>
2009 жылғы желтоқсандағы</w:t>
      </w:r>
      <w:r>
        <w:br/>
      </w:r>
      <w:r>
        <w:rPr>
          <w:rFonts w:ascii="Times New Roman"/>
          <w:b w:val="false"/>
          <w:i w:val="false"/>
          <w:color w:val="000000"/>
          <w:sz w:val="28"/>
        </w:rPr>
        <w:t>
№ 18-2 шешіміне № 4-қосымша</w:t>
      </w:r>
    </w:p>
    <w:bookmarkEnd w:id="5"/>
    <w:p>
      <w:pPr>
        <w:spacing w:after="0"/>
        <w:ind w:left="0"/>
        <w:jc w:val="left"/>
      </w:pPr>
      <w:r>
        <w:rPr>
          <w:rFonts w:ascii="Times New Roman"/>
          <w:b/>
          <w:i w:val="false"/>
          <w:color w:val="000000"/>
        </w:rPr>
        <w:t xml:space="preserve"> 2010 жылғы аудандық бюджеттің орындалу барысында секвестрлеуге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670"/>
        <w:gridCol w:w="768"/>
        <w:gridCol w:w="1099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r>
    </w:tbl>
    <w:bookmarkStart w:name="z14" w:id="6"/>
    <w:p>
      <w:pPr>
        <w:spacing w:after="0"/>
        <w:ind w:left="0"/>
        <w:jc w:val="both"/>
      </w:pPr>
      <w:r>
        <w:rPr>
          <w:rFonts w:ascii="Times New Roman"/>
          <w:b w:val="false"/>
          <w:i w:val="false"/>
          <w:color w:val="000000"/>
          <w:sz w:val="28"/>
        </w:rPr>
        <w:t>
Шу аудандық мәслихатының</w:t>
      </w:r>
      <w:r>
        <w:br/>
      </w:r>
      <w:r>
        <w:rPr>
          <w:rFonts w:ascii="Times New Roman"/>
          <w:b w:val="false"/>
          <w:i w:val="false"/>
          <w:color w:val="000000"/>
          <w:sz w:val="28"/>
        </w:rPr>
        <w:t>
2009 жылғы желтоқсандағы</w:t>
      </w:r>
      <w:r>
        <w:br/>
      </w:r>
      <w:r>
        <w:rPr>
          <w:rFonts w:ascii="Times New Roman"/>
          <w:b w:val="false"/>
          <w:i w:val="false"/>
          <w:color w:val="000000"/>
          <w:sz w:val="28"/>
        </w:rPr>
        <w:t>
№ 18-2 шешіміне № 5–қосымша</w:t>
      </w:r>
    </w:p>
    <w:bookmarkEnd w:id="6"/>
    <w:p>
      <w:pPr>
        <w:spacing w:after="0"/>
        <w:ind w:left="0"/>
        <w:jc w:val="both"/>
      </w:pPr>
      <w:r>
        <w:rPr>
          <w:rFonts w:ascii="Times New Roman"/>
          <w:b w:val="false"/>
          <w:i w:val="false"/>
          <w:color w:val="ff0000"/>
          <w:sz w:val="28"/>
        </w:rPr>
        <w:t xml:space="preserve">      Ескерту. 5-Қосымша жаңа редакцияда - Шу аудандық мәслихатының 2010.12.13 </w:t>
      </w:r>
      <w:r>
        <w:rPr>
          <w:rFonts w:ascii="Times New Roman"/>
          <w:b w:val="false"/>
          <w:i w:val="false"/>
          <w:color w:val="ff0000"/>
          <w:sz w:val="28"/>
        </w:rPr>
        <w:t>№ 28-2</w:t>
      </w:r>
      <w:r>
        <w:rPr>
          <w:rFonts w:ascii="Times New Roman"/>
          <w:b w:val="false"/>
          <w:i w:val="false"/>
          <w:color w:val="ff0000"/>
          <w:sz w:val="28"/>
        </w:rPr>
        <w:t xml:space="preserve"> Шешіммен.</w:t>
      </w:r>
    </w:p>
    <w:p>
      <w:pPr>
        <w:spacing w:after="0"/>
        <w:ind w:left="0"/>
        <w:jc w:val="left"/>
      </w:pPr>
      <w:r>
        <w:rPr>
          <w:rFonts w:ascii="Times New Roman"/>
          <w:b/>
          <w:i w:val="false"/>
          <w:color w:val="000000"/>
        </w:rPr>
        <w:t xml:space="preserve"> Аудандық маңызы бар қаланың, кенттің, ауылдың (селоның), ауылдық (селолық) округтің бағдарламалары</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
        <w:gridCol w:w="5185"/>
        <w:gridCol w:w="1915"/>
        <w:gridCol w:w="1531"/>
        <w:gridCol w:w="1595"/>
        <w:gridCol w:w="2003"/>
      </w:tblGrid>
      <w:tr>
        <w:trPr>
          <w:trHeight w:val="75" w:hRule="atLeast"/>
        </w:trPr>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 саны</w:t>
            </w:r>
          </w:p>
        </w:tc>
        <w:tc>
          <w:tcPr>
            <w:tcW w:w="5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Аудандық маңызы бар қала, кент, ауыл (село), ауылдық (селолық) округ әкімінің аппараты қызметін қамтамасыз ету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 ру</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p>
            <w:pPr>
              <w:spacing w:after="20"/>
              <w:ind w:left="20"/>
              <w:jc w:val="both"/>
            </w:pPr>
            <w:r>
              <w:rPr>
                <w:rFonts w:ascii="Times New Roman"/>
                <w:b w:val="false"/>
                <w:i w:val="false"/>
                <w:color w:val="000000"/>
                <w:sz w:val="20"/>
              </w:rPr>
              <w:t>Мұктаж азаматтар ға үйінде әлеуметтік көмек көрсету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8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Брлікүстем селолық округі әкімінің аппараты мемлекеттік мекемесі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Дулат селолық округі әкімінің аппараты мемлекеттік мекемесі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6278,0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Брлік ауылдық округі әкімінің аппараты мемлекеттік мекемесі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7797,0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Жаңақоғам селолық округі әкімінің аппараты мемлекеттік мекемесі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әкімінің аппараты мемлекеттік мекемесі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r>
      <w:tr>
        <w:trPr>
          <w:trHeight w:val="7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ауылдық округі әкімінің аппараты мемлекеттік мекемесі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27657,0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9176</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7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Тасөткел селолық округі әкімінің аппараты мемлекеттік мекемесі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5987,0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селолық округі әкімінің аппараты мемлекеттік мекемесі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7766,0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Ескі-Шу селолық округі әкімінің аппараты мемлекеттік мекемесі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Қорағаты селолық округі әкімінің аппараты мемлекеттік мекемесі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Қонаев ауылы әкімінің аппараты мемлекеттік мекемесі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Далақайнар селосы әкімінің аппараты мемлекеттік мекемесі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Көкқайнар селолық округі әкімінің аппараты мемлекеттік мекемесі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Шоқпар селолық округі әкімінің аппараты мемлекеттік мекемесі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селолық округі әкімінің аппараты мемлекеттік мекемесі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5936,0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Балуан Шолақ селолық округі әкімінің аппараты мемлекеттік мекемесі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5958,0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ауылдық округі әкімінің аппараты мемлекеттік мекемесі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6948,0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ауылдық округі әкімінің аппараты мемлекеттік мекемесі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8503,0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 әкімінің аппараты мемлекеттік мекемесі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 w:id="7"/>
    <w:p>
      <w:pPr>
        <w:spacing w:after="0"/>
        <w:ind w:left="0"/>
        <w:jc w:val="both"/>
      </w:pPr>
      <w:r>
        <w:rPr>
          <w:rFonts w:ascii="Times New Roman"/>
          <w:b w:val="false"/>
          <w:i w:val="false"/>
          <w:color w:val="000000"/>
          <w:sz w:val="28"/>
        </w:rPr>
        <w:t>
Шу аудандық мәслихатының</w:t>
      </w:r>
      <w:r>
        <w:br/>
      </w:r>
      <w:r>
        <w:rPr>
          <w:rFonts w:ascii="Times New Roman"/>
          <w:b w:val="false"/>
          <w:i w:val="false"/>
          <w:color w:val="000000"/>
          <w:sz w:val="28"/>
        </w:rPr>
        <w:t>
2009 жылғы желтоқсандағы</w:t>
      </w:r>
      <w:r>
        <w:br/>
      </w:r>
      <w:r>
        <w:rPr>
          <w:rFonts w:ascii="Times New Roman"/>
          <w:b w:val="false"/>
          <w:i w:val="false"/>
          <w:color w:val="000000"/>
          <w:sz w:val="28"/>
        </w:rPr>
        <w:t>
№ 18-2 шешіміне № 6-қосымша</w:t>
      </w:r>
    </w:p>
    <w:bookmarkEnd w:id="7"/>
    <w:p>
      <w:pPr>
        <w:spacing w:after="0"/>
        <w:ind w:left="0"/>
        <w:jc w:val="left"/>
      </w:pPr>
      <w:r>
        <w:rPr>
          <w:rFonts w:ascii="Times New Roman"/>
          <w:b/>
          <w:i w:val="false"/>
          <w:color w:val="000000"/>
        </w:rPr>
        <w:t xml:space="preserve"> Ауыл шаруашылығы мақсатындағы жер учаскелерін сатудан аудан бюджетіне түсетін түсімдердің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756"/>
        <w:gridCol w:w="671"/>
        <w:gridCol w:w="608"/>
        <w:gridCol w:w="9080"/>
        <w:gridCol w:w="211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Сомасы,мың теңге</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 учаскелерін сатудан түсетін түсімдер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