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c72d" w14:textId="fb4c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2008 жылғы 24 желтоқсандағы ХVІ сессиясының "Қарағанды қаласының 2009 жылға арналған бюджеті туралы" N 171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IV шақырылған XVIII сессиясының 2009 жылғы 4 ақпандағы N 190 шешімі. Қарағанды облысы Қарағанды қаласы Әділет басқармасында 2009 жылғы 19 ақпанда N 8-1-88 тіркелді. Мерзімінің өтуіне байланысты қолданылуы тоқтатылды (Қарағанды қалалық мәслихат хатшысының 2011 жылғы 12 мамырдағы N 2-9/224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Мерзімінің өтуіне байланысты қолданылуы тоқтатылды (Қарағанды қалалық мәслихат хатшысының 2011.05.12 N 2-9/224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>2008 жылғы 4 желтоқсандағы, Қазақстан Республикасының 2001 жылғы 23 қаңтардағы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Қарағанды қалалық мәслихатының 2008 жылғы 24 желтоқсандағы ХVІ сессиясының "Қарағанды қаласының 2009 жылға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N 171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(нормативтік құқықтық актілерді мемлекеттік тіркеу Тізімінде тіркелу нөмірі N 8-1-86), N 135 (464) "Взгляд на события" газетінде 2008 жылғы 31 желтоқсанда жарияланған) келесі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тармағында: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"19 689 663" сандары "20 090 032" сандарымен алмастырылсын;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"1 498 781" сандары "1 586 050" сандарымен алмастырылсын;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"6 074 865" сандары "6 387 965" сандарымен алмастырылсын;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"19 448 968" сандары "20 121 532" сандарымен алмастырылсын;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"304 000" сандары "576 195" сандарымен алмастырылсын;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"304 000" сандары "576 195" сандарымен алмастырылсын;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азат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қаражатының пайдаланылатын қалдықтары – 272 195 мың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шақырылған Қарағанды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XVIII сессияның төрағасы                   Б. Зорин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Қ. Бексұлтанов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4 ақпандағы XVIII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 XVI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2009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809"/>
        <w:gridCol w:w="641"/>
        <w:gridCol w:w="9604"/>
        <w:gridCol w:w="223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20090032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12056433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4396954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4396954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3391070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3391070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2506673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1396437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545532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564651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iшкi салықтар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1383782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729346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үшiн түсетiн түсiмдер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314825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269540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Құмар ойын бизнеске салық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70071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377954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377954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59584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34537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кәсiпорындардың таза кірiсi бөлігінің түсімдері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меншіктегі заңды тұлғаларға қатысу үлесіне кірістер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меншiгіндегі мүлiктi жалға беруден түсетін кірістер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31610</w:t>
            </w:r>
          </w:p>
        </w:tc>
      </w:tr>
      <w:tr>
        <w:trPr>
          <w:trHeight w:val="9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</w:p>
        </w:tc>
      </w:tr>
      <w:tr>
        <w:trPr>
          <w:trHeight w:val="9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</w:p>
        </w:tc>
      </w:tr>
      <w:tr>
        <w:trPr>
          <w:trHeight w:val="15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18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1586050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1049048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1049048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537002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509014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6387965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6387965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6387965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49"/>
        <w:gridCol w:w="691"/>
        <w:gridCol w:w="691"/>
        <w:gridCol w:w="8781"/>
        <w:gridCol w:w="2259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20121532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371708</w:t>
            </w:r>
          </w:p>
        </w:tc>
      </w:tr>
      <w:tr>
        <w:trPr>
          <w:trHeight w:val="7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281381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31944</w:t>
            </w:r>
          </w:p>
        </w:tc>
      </w:tr>
      <w:tr>
        <w:trPr>
          <w:trHeight w:val="7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121686</w:t>
            </w:r>
          </w:p>
        </w:tc>
      </w:tr>
      <w:tr>
        <w:trPr>
          <w:trHeight w:val="6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121686</w:t>
            </w:r>
          </w:p>
        </w:tc>
      </w:tr>
      <w:tr>
        <w:trPr>
          <w:trHeight w:val="6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127751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127751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63863</w:t>
            </w:r>
          </w:p>
        </w:tc>
      </w:tr>
      <w:tr>
        <w:trPr>
          <w:trHeight w:val="4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63863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30241</w:t>
            </w:r>
          </w:p>
        </w:tc>
      </w:tr>
      <w:tr>
        <w:trPr>
          <w:trHeight w:val="4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26464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26464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бөлімнің қызметін қамтамасыз ету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6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102094</w:t>
            </w:r>
          </w:p>
        </w:tc>
      </w:tr>
      <w:tr>
        <w:trPr>
          <w:trHeight w:val="10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 жол жүрісі қауiпсiздiгін қамтамасыз ету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7217283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1068132</w:t>
            </w:r>
          </w:p>
        </w:tc>
      </w:tr>
      <w:tr>
        <w:trPr>
          <w:trHeight w:val="6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1068132</w:t>
            </w:r>
          </w:p>
        </w:tc>
      </w:tr>
      <w:tr>
        <w:trPr>
          <w:trHeight w:val="6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1068132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5947671</w:t>
            </w:r>
          </w:p>
        </w:tc>
      </w:tr>
      <w:tr>
        <w:trPr>
          <w:trHeight w:val="6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5947671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5533413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388829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28193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өткiзу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154026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154026</w:t>
            </w:r>
          </w:p>
        </w:tc>
      </w:tr>
      <w:tr>
        <w:trPr>
          <w:trHeight w:val="4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1595418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1533336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1074164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74979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38145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526920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әскерлер мен мерзімді қызметтегі әскери қызметкерлерді әлеуметтік қолдау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7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95983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</w:t>
            </w:r>
          </w:p>
        </w:tc>
      </w:tr>
      <w:tr>
        <w:trPr>
          <w:trHeight w:val="12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219727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459172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459172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62082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62082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58606</w:t>
            </w:r>
          </w:p>
        </w:tc>
      </w:tr>
      <w:tr>
        <w:trPr>
          <w:trHeight w:val="10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6738057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3614535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қорының сақталуын ұйымдастыру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3574535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2163700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және сатып алу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1266835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1694389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1630000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1130000 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64389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64389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1429133</w:t>
            </w:r>
          </w:p>
        </w:tc>
      </w:tr>
      <w:tr>
        <w:trPr>
          <w:trHeight w:val="6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1429133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323921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күтіп-ұстау және туысы жоқ адамдарды жерлеу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1095245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945265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745267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539594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467249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72345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205673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205673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6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  деңгейде спорттық жарыстар өткiзу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</w:t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95861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88171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6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86006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</w:t>
            </w:r>
          </w:p>
        </w:tc>
      </w:tr>
      <w:tr>
        <w:trPr>
          <w:trHeight w:val="6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62857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бөлімі қызметін қамтамасыз ету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379300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379300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379300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379300 </w:t>
            </w:r>
          </w:p>
        </w:tc>
      </w:tr>
      <w:tr>
        <w:trPr>
          <w:trHeight w:val="9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47151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көмінділерінің (биотермиялық шұңқырлардың) жұмыс істеуін қамтамасыз ету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25484</w:t>
            </w:r>
          </w:p>
        </w:tc>
      </w:tr>
      <w:tr>
        <w:trPr>
          <w:trHeight w:val="6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25484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74820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58863</w:t>
            </w:r>
          </w:p>
        </w:tc>
      </w:tr>
      <w:tr>
        <w:trPr>
          <w:trHeight w:val="6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 бөлімінің қызметін қамтамасыз ету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2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2022485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1588215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1588215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1588215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434270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434270</w:t>
            </w:r>
          </w:p>
        </w:tc>
      </w:tr>
      <w:tr>
        <w:trPr>
          <w:trHeight w:val="6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Кентiшiлiк (қалаiшiлiк) және ауданiшiлiк қоғамдық жолаушылар тасымалдарын ұйымдастыру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434270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304761</w:t>
            </w:r>
          </w:p>
        </w:tc>
      </w:tr>
      <w:tr>
        <w:trPr>
          <w:trHeight w:val="4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қызметін қамтамасыз ету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298072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267584</w:t>
            </w:r>
          </w:p>
        </w:tc>
      </w:tr>
      <w:tr>
        <w:trPr>
          <w:trHeight w:val="7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267584</w:t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30488</w:t>
            </w:r>
          </w:p>
        </w:tc>
      </w:tr>
      <w:tr>
        <w:trPr>
          <w:trHeight w:val="10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30488</w:t>
            </w:r>
          </w:p>
        </w:tc>
      </w:tr>
      <w:tr>
        <w:trPr>
          <w:trHeight w:val="4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305036</w:t>
            </w:r>
          </w:p>
        </w:tc>
      </w:tr>
      <w:tr>
        <w:trPr>
          <w:trHeight w:val="4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305036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305036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89"/>
        <w:gridCol w:w="844"/>
        <w:gridCol w:w="8965"/>
        <w:gridCol w:w="225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544695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544695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544695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544695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544695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7"/>
        <w:gridCol w:w="8935"/>
        <w:gridCol w:w="2208"/>
      </w:tblGrid>
      <w:tr>
        <w:trPr>
          <w:trHeight w:val="945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-576195</w:t>
            </w:r>
          </w:p>
        </w:tc>
      </w:tr>
      <w:tr>
        <w:trPr>
          <w:trHeight w:val="6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576195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4 ақпандағы XVIII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 XVI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қала бюджеті түсімі құрамында бекітілген облыстық бюджеттен мақсатты трансферттер және бюджеттік несиелер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2"/>
        <w:gridCol w:w="2488"/>
      </w:tblGrid>
      <w:tr>
        <w:trPr>
          <w:trHeight w:val="63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7131965</w:t>
            </w:r>
          </w:p>
        </w:tc>
      </w:tr>
      <w:tr>
        <w:trPr>
          <w:trHeight w:val="31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1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3241388</w:t>
            </w:r>
          </w:p>
        </w:tc>
      </w:tr>
      <w:tr>
        <w:trPr>
          <w:trHeight w:val="31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3097189</w:t>
            </w:r>
          </w:p>
        </w:tc>
      </w:tr>
      <w:tr>
        <w:trPr>
          <w:trHeight w:val="63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қабылдауына байланысты ысырапты өтеуге арналған трансферттер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49388</w:t>
            </w:r>
          </w:p>
        </w:tc>
      </w:tr>
      <w:tr>
        <w:trPr>
          <w:trHeight w:val="31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744000</w:t>
            </w:r>
          </w:p>
        </w:tc>
      </w:tr>
      <w:tr>
        <w:trPr>
          <w:trHeight w:val="31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3241388</w:t>
            </w:r>
          </w:p>
        </w:tc>
      </w:tr>
      <w:tr>
        <w:trPr>
          <w:trHeight w:val="31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97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беретін мемлекеттік мекемелердегі физика, химия, биология кабинеттерін оқу жабдығымен жарақтандыруға берілетін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32775</w:t>
            </w:r>
          </w:p>
        </w:tc>
      </w:tr>
      <w:tr>
        <w:trPr>
          <w:trHeight w:val="94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беретін мемлекеттік мекемелерде лингафондық және мультимедиалық кабинеттер құруға берілетін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63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Қайтадан енгізілген білім беру нысандарын ұстауға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</w:t>
            </w:r>
          </w:p>
        </w:tc>
      </w:tr>
      <w:tr>
        <w:trPr>
          <w:trHeight w:val="63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саласының мемлекеттік жүйесінде жаңа технология енгізуге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</w:t>
            </w:r>
          </w:p>
        </w:tc>
      </w:tr>
      <w:tr>
        <w:trPr>
          <w:trHeight w:val="123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көмекті төлеуге және күнкөріс шегі мөлшерінің өсуіне байланысты 18 жасқа дейінгі балаларға ай сайын берілетін мемлекеттік жәрдемақыны төлеуге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63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Медициналық-әлеуметтік мекемелердің тамақтану нормасын ұлғайтуға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157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облысының 2006-2012 жылдарға арналған автомобиль жолдарын дамыту аймақтық бағдарламасын іске асыруға, тұрғын-үй коммуналдық шаруашылығын дамыту және "Менің аулам" бағдарламаларын іске асыруға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3135732</w:t>
            </w:r>
          </w:p>
        </w:tc>
      </w:tr>
      <w:tr>
        <w:trPr>
          <w:trHeight w:val="31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даму трансферттер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3097189</w:t>
            </w:r>
          </w:p>
        </w:tc>
      </w:tr>
      <w:tr>
        <w:trPr>
          <w:trHeight w:val="31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ішінде: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63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қайта жөндеуге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</w:t>
            </w:r>
          </w:p>
        </w:tc>
      </w:tr>
      <w:tr>
        <w:trPr>
          <w:trHeight w:val="126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 мемлекеттік коммуналдық тұрғын үй қорынан тұрғын үй салуға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</w:p>
        </w:tc>
      </w:tr>
      <w:tr>
        <w:trPr>
          <w:trHeight w:val="94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 инженерлік-коммуникациялық инфрақұрылымды дамытуға және жайластыруға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2163700</w:t>
            </w:r>
          </w:p>
        </w:tc>
      </w:tr>
      <w:tr>
        <w:trPr>
          <w:trHeight w:val="94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"2002-2010 жылдарға арналған ауыз су" аймақтық бағдарламасына сәйкес сумен жабдықтау жүйесін дамытуға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64389</w:t>
            </w:r>
          </w:p>
        </w:tc>
      </w:tr>
      <w:tr>
        <w:trPr>
          <w:trHeight w:val="31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жүйесін даму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379300</w:t>
            </w:r>
          </w:p>
        </w:tc>
      </w:tr>
      <w:tr>
        <w:trPr>
          <w:trHeight w:val="94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қаласындағы "Тұрғын үй қорын басқару" коммуналды мемлекеттік кәсіпорынның жарғылық капиталын ұлғайту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</w:p>
        </w:tc>
      </w:tr>
      <w:tr>
        <w:trPr>
          <w:trHeight w:val="63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қабылдауына байланысты ысырапты өтеуге арналған трансферттер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49388</w:t>
            </w:r>
          </w:p>
        </w:tc>
      </w:tr>
      <w:tr>
        <w:trPr>
          <w:trHeight w:val="31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744000</w:t>
            </w:r>
          </w:p>
        </w:tc>
      </w:tr>
      <w:tr>
        <w:trPr>
          <w:trHeight w:val="31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21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 нольдік ставка сыйақы (мүдде) бойынша тұрғын үй салуға және сатып алуға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744000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4 ақпандағы XVIII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 XVI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қала бюджеті шығыны құрамында бекітілген облыстық бюджеттен мақсатты трансферттер және бюджеттік несиелер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5"/>
        <w:gridCol w:w="2365"/>
      </w:tblGrid>
      <w:tr>
        <w:trPr>
          <w:trHeight w:val="13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7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1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7082577</w:t>
            </w:r>
          </w:p>
        </w:tc>
      </w:tr>
      <w:tr>
        <w:trPr>
          <w:trHeight w:val="31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3241388</w:t>
            </w:r>
          </w:p>
        </w:tc>
      </w:tr>
      <w:tr>
        <w:trPr>
          <w:trHeight w:val="34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3097189</w:t>
            </w:r>
          </w:p>
        </w:tc>
      </w:tr>
      <w:tr>
        <w:trPr>
          <w:trHeight w:val="3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744000</w:t>
            </w:r>
          </w:p>
        </w:tc>
      </w:tr>
      <w:tr>
        <w:trPr>
          <w:trHeight w:val="36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3241388</w:t>
            </w:r>
          </w:p>
        </w:tc>
      </w:tr>
      <w:tr>
        <w:trPr>
          <w:trHeight w:val="9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32775</w:t>
            </w:r>
          </w:p>
        </w:tc>
      </w:tr>
      <w:tr>
        <w:trPr>
          <w:trHeight w:val="6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 лингафондық және мультимедиалық кабинеттер құруға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39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Қайтадан енгізілген білім беру нысандарын ұстауға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</w:t>
            </w:r>
          </w:p>
        </w:tc>
      </w:tr>
      <w:tr>
        <w:trPr>
          <w:trHeight w:val="3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саласының мемлекеттік жүйесінде жаңа технология енгізуге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</w:t>
            </w:r>
          </w:p>
        </w:tc>
      </w:tr>
      <w:tr>
        <w:trPr>
          <w:trHeight w:val="94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көмекті төлеуге және күнкөріс шегі мөлшерінің өсуіне байланысты 18 жасқа дейінгі балаларға ай сайын берілетін мемлекеттік жәрдемақыны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31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көмекті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61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отбасылардың 18 жасқа дейінгі балаларына мемлекеттік жәрдемақы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60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Медициналық-әлеуметтік мекемелердің тамақтану нормасын ұлғайтуға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67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облысының 2006-2012 жылдарға арналған автомобиль жолдарын дамыту аймақтық бағдарламасын іске асыруға, тұрғын-үй коммуналдық шаруашылығын дамыту және "Менің аулам" бағдарламаларын іске асыруға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3135732</w:t>
            </w:r>
          </w:p>
        </w:tc>
      </w:tr>
      <w:tr>
        <w:trPr>
          <w:trHeight w:val="27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3097189 </w:t>
            </w:r>
          </w:p>
        </w:tc>
      </w:tr>
      <w:tr>
        <w:trPr>
          <w:trHeight w:val="31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қайта жөндеуге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</w:t>
            </w:r>
          </w:p>
        </w:tc>
      </w:tr>
      <w:tr>
        <w:trPr>
          <w:trHeight w:val="64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 мемлекеттік коммуналдық тұрғын үй қорынан тұрғын үй салуға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</w:p>
        </w:tc>
      </w:tr>
      <w:tr>
        <w:trPr>
          <w:trHeight w:val="75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 инженерлік-коммуникациялық инфрақұрылымды дамытуға және жайластыруға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2163700</w:t>
            </w:r>
          </w:p>
        </w:tc>
      </w:tr>
      <w:tr>
        <w:trPr>
          <w:trHeight w:val="31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инфрақұрылымын дамытуға және жайластыруға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1738700</w:t>
            </w:r>
          </w:p>
        </w:tc>
      </w:tr>
      <w:tr>
        <w:trPr>
          <w:trHeight w:val="31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жүйесін жөндеуге және қайта жаңғыртуға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75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"2002-2010 жылдарға арналған ауыз су" аймақтық бағдарламасына сәйкес сумен жабдықтау жүйесін дамытуға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64389</w:t>
            </w:r>
          </w:p>
        </w:tc>
      </w:tr>
      <w:tr>
        <w:trPr>
          <w:trHeight w:val="31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жүйесін даму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379300</w:t>
            </w:r>
          </w:p>
        </w:tc>
      </w:tr>
      <w:tr>
        <w:trPr>
          <w:trHeight w:val="55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қаласындағы "Тұрғын үй қорын басқару" коммуналды мемлекеттік кәсіпорынның жарғылық капиталын ұлғайту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</w:p>
        </w:tc>
      </w:tr>
      <w:tr>
        <w:trPr>
          <w:trHeight w:val="18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744000</w:t>
            </w:r>
          </w:p>
        </w:tc>
      </w:tr>
      <w:tr>
        <w:trPr>
          <w:trHeight w:val="13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 нольдік ставка сыйақы (мүдде) бойынша тұрғын үй салуға және сатып алуға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