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ccef06" w14:textId="fccef0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Қарағанды қалалық мәслихатының 2008 жылғы 24 желтоқсандағы ХVІ сессиясының "Қарағанды қаласының 2009 жылға арналған бюджеті туралы" N 171 шешіміне өзгерістер мен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Қарағанды қалалық мәслихатының IV шақырылған XXVI сессиясының 2009 жылғы 30 қарашадағы N 280 шешімі. Қарағанды облысы Қарағанды қаласының Әділет басқармасында 2009 жылғы 04 желтоқсанда N 8-1-102 тіркелді. Мерзімінің өтуіне байланысты қолданылуы тоқтатылды (Қарағанды қалалық мәслихат хатшысының 2011 жылғы 12 мамырдағы N 2-9/224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Мерзімінің өтуіне байланысты қолданылуы тоқтатылды (Қарағанды қалалық мәслихат хатшысының 2011.05.12 N 2-9/224 хатымен).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2008 жылғы 4 желтоқсандағы Қазақстан Республикасының Бюджет 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>, "Қазақстан Республикасындағы жергілікті мемлекеттік басқару және өзін-өзі басқару туралы" Қазақстан Республикасының 2001 жылғы 23 қаңтардағы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Қарағанды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Қарағанды қалалық мәслихатының 2008 жылғы 24 желтоқсандағы XVI сессиясының "Қарағанды қаласының 2009 жылға арналған бюджеті туралы" N 171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N 8-1-86 болып тіркелген, 2008 жылғы 31 желтоқсандағы N 135 (464) "Взгляд на события" газетінде жарияланған), "Қарағанды қалалық мәслихатының 2008 жылғы 24 желтоқсандағы XVI сессиясының "Қарағанды қаласының 2009 жылға арналған бюджеті туралы" N 171 шешіміне өзгерістер мен толықтыру енгізу туралы" IV шақырылған қалалық мәслихаттың ХVIII сессиясының 2009 жылғы 4 ақпандағы N 190 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N 8-1-88 болып тіркелген, 2009 жылғы 23 ақпандағы N 017 (481) "Взгляд на события" газетінде жарияланған), "Қарағанды қалалық мәслихатының 2008 жылғы 24 желтоқсандағы XVI сессиясының "Қарағанды қаласының 2009 жылға арналған бюджеті туралы" N 171 шешіміне өзгерістер енгізу туралы" IV шақырылған қалалық мәслихаттың ХХI сессиясының 2009 жылғы 24 сәуірдегі N 204 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N 8-1-91 болып тіркелген, 2009 жылғы 6 мамырдағы N 045 (509) "Взгляд на события" газетінде жарияланған), "Қарағанды қалалық мәслихатының 2008 жылғы 24 желтоқсандағы XVI сессиясының "Қарағанды қаласының 2009 жылға арналған бюджеті туралы" N 171 шешіміне өзгерістер енгізу туралы" IV шақырылған қалалық мәслихаттың ХХIV сессиясының 2009 жылғы 9 қыркүйектегі N 255 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мен толықтыру енгізілген (Нормативтік құқықтық актілерді мемлекеттік тіркеу тізілімінде N 8-1-99 болып тіркелген, 2009 жылғы 21 қыркүйектегі N 099 (563) "Взгляд на события" газетінде жарияланған), төмендегідей өзгерістер мен толықтыру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1 тармағының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тармақшасындағы: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"23 320 693" сандары "23 217 419"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"12 056 433" сандары "11 857 470"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"59 584" сандары "84 383"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"1 586 050" сандары "1 570 647"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"9 618 626" сандары "9 704 919"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тармақшасындағы: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"23 702 888" сандары "23 575 585"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тармақшасындағы: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бірінші абзацтағы: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"300 000" сандары "298 723"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 абзацпен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"мемлекеттің қаржылық активтерін сатудан түсетін түсімдер – 1 277 мың теңге";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тармақшасындағы: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"682 195" сандары "656 889"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тармақшасындағы: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"682 195" сандары "656 889"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"272 195" сандары "246 889"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8 тармағындағы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"229 090" сандары "105 932"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2009 жылғы 1 қаңтардан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ІV шақырылған Қарағанды қалалық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кезектен тыс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ХХVІ сессиясының төрағасы,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Қарағанды қалалық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        Қ. Бексұлтанов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Қарағанды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30 қарашадағы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XXVI сессиясының N 280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2008 жылғы 24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XVI сессиясының N 171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қосымша</w:t>
      </w:r>
    </w:p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Қарағанды қаласының 2009 жылға арналған бюджеті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1"/>
        <w:gridCol w:w="623"/>
        <w:gridCol w:w="665"/>
        <w:gridCol w:w="10059"/>
        <w:gridCol w:w="2032"/>
      </w:tblGrid>
      <w:tr>
        <w:trPr>
          <w:trHeight w:val="3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0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</w:p>
        </w:tc>
      </w:tr>
      <w:tr>
        <w:trPr>
          <w:trHeight w:val="40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23217419</w:t>
            </w:r>
          </w:p>
        </w:tc>
      </w:tr>
      <w:tr>
        <w:trPr>
          <w:trHeight w:val="30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11857470</w:t>
            </w:r>
          </w:p>
        </w:tc>
      </w:tr>
      <w:tr>
        <w:trPr>
          <w:trHeight w:val="3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4364998</w:t>
            </w:r>
          </w:p>
        </w:tc>
      </w:tr>
      <w:tr>
        <w:trPr>
          <w:trHeight w:val="3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4364998</w:t>
            </w:r>
          </w:p>
        </w:tc>
      </w:tr>
      <w:tr>
        <w:trPr>
          <w:trHeight w:val="3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3290000</w:t>
            </w:r>
          </w:p>
        </w:tc>
      </w:tr>
      <w:tr>
        <w:trPr>
          <w:trHeight w:val="30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3290000</w:t>
            </w:r>
          </w:p>
        </w:tc>
      </w:tr>
      <w:tr>
        <w:trPr>
          <w:trHeight w:val="3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2388699</w:t>
            </w:r>
          </w:p>
        </w:tc>
      </w:tr>
      <w:tr>
        <w:trPr>
          <w:trHeight w:val="30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1188805</w:t>
            </w:r>
          </w:p>
        </w:tc>
      </w:tr>
      <w:tr>
        <w:trPr>
          <w:trHeight w:val="3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545532</w:t>
            </w:r>
          </w:p>
        </w:tc>
      </w:tr>
      <w:tr>
        <w:trPr>
          <w:trHeight w:val="3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654309</w:t>
            </w:r>
          </w:p>
        </w:tc>
      </w:tr>
      <w:tr>
        <w:trPr>
          <w:trHeight w:val="6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</w:tr>
      <w:tr>
        <w:trPr>
          <w:trHeight w:val="34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1376317</w:t>
            </w:r>
          </w:p>
        </w:tc>
      </w:tr>
      <w:tr>
        <w:trPr>
          <w:trHeight w:val="6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774022</w:t>
            </w:r>
          </w:p>
        </w:tc>
      </w:tr>
      <w:tr>
        <w:trPr>
          <w:trHeight w:val="6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303968</w:t>
            </w:r>
          </w:p>
        </w:tc>
      </w:tr>
      <w:tr>
        <w:trPr>
          <w:trHeight w:val="30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248168</w:t>
            </w:r>
          </w:p>
        </w:tc>
      </w:tr>
      <w:tr>
        <w:trPr>
          <w:trHeight w:val="49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Құмар ойын бизнеске салық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50159</w:t>
            </w:r>
          </w:p>
        </w:tc>
      </w:tr>
      <w:tr>
        <w:trPr>
          <w:trHeight w:val="3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437456</w:t>
            </w:r>
          </w:p>
        </w:tc>
      </w:tr>
      <w:tr>
        <w:trPr>
          <w:trHeight w:val="3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437456</w:t>
            </w:r>
          </w:p>
        </w:tc>
      </w:tr>
      <w:tr>
        <w:trPr>
          <w:trHeight w:val="3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84383</w:t>
            </w:r>
          </w:p>
        </w:tc>
      </w:tr>
      <w:tr>
        <w:trPr>
          <w:trHeight w:val="39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40028</w:t>
            </w:r>
          </w:p>
        </w:tc>
      </w:tr>
      <w:tr>
        <w:trPr>
          <w:trHeight w:val="64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кәсiпорындардың таза кірiсi бөлігінің түсімдері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5660</w:t>
            </w:r>
          </w:p>
        </w:tc>
      </w:tr>
      <w:tr>
        <w:trPr>
          <w:trHeight w:val="6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меншiгіндегі акциялардың мемлекеттік пакеттеріне дивидендтер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меншіктегі заңды тұлғаларға қатысу үлесіне кірістер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</w:t>
            </w:r>
          </w:p>
        </w:tc>
      </w:tr>
      <w:tr>
        <w:trPr>
          <w:trHeight w:val="99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34126</w:t>
            </w:r>
          </w:p>
        </w:tc>
      </w:tr>
      <w:tr>
        <w:trPr>
          <w:trHeight w:val="94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8960</w:t>
            </w:r>
          </w:p>
        </w:tc>
      </w:tr>
      <w:tr>
        <w:trPr>
          <w:trHeight w:val="9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8960</w:t>
            </w:r>
          </w:p>
        </w:tc>
      </w:tr>
      <w:tr>
        <w:trPr>
          <w:trHeight w:val="97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1624</w:t>
            </w:r>
          </w:p>
        </w:tc>
      </w:tr>
      <w:tr>
        <w:trPr>
          <w:trHeight w:val="9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1624</w:t>
            </w:r>
          </w:p>
        </w:tc>
      </w:tr>
      <w:tr>
        <w:trPr>
          <w:trHeight w:val="187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</w:t>
            </w:r>
          </w:p>
        </w:tc>
      </w:tr>
      <w:tr>
        <w:trPr>
          <w:trHeight w:val="189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</w:t>
            </w:r>
          </w:p>
        </w:tc>
      </w:tr>
      <w:tr>
        <w:trPr>
          <w:trHeight w:val="3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32818</w:t>
            </w:r>
          </w:p>
        </w:tc>
      </w:tr>
      <w:tr>
        <w:trPr>
          <w:trHeight w:val="3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32818</w:t>
            </w:r>
          </w:p>
        </w:tc>
      </w:tr>
      <w:tr>
        <w:trPr>
          <w:trHeight w:val="39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1570647</w:t>
            </w:r>
          </w:p>
        </w:tc>
      </w:tr>
      <w:tr>
        <w:trPr>
          <w:trHeight w:val="37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1049048</w:t>
            </w:r>
          </w:p>
        </w:tc>
      </w:tr>
      <w:tr>
        <w:trPr>
          <w:trHeight w:val="37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1049048</w:t>
            </w:r>
          </w:p>
        </w:tc>
      </w:tr>
      <w:tr>
        <w:trPr>
          <w:trHeight w:val="3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521599</w:t>
            </w:r>
          </w:p>
        </w:tc>
      </w:tr>
      <w:tr>
        <w:trPr>
          <w:trHeight w:val="3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483327</w:t>
            </w:r>
          </w:p>
        </w:tc>
      </w:tr>
      <w:tr>
        <w:trPr>
          <w:trHeight w:val="3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38272</w:t>
            </w:r>
          </w:p>
        </w:tc>
      </w:tr>
      <w:tr>
        <w:trPr>
          <w:trHeight w:val="6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9704919</w:t>
            </w:r>
          </w:p>
        </w:tc>
      </w:tr>
      <w:tr>
        <w:trPr>
          <w:trHeight w:val="39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9704919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9704919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6"/>
        <w:gridCol w:w="607"/>
        <w:gridCol w:w="714"/>
        <w:gridCol w:w="799"/>
        <w:gridCol w:w="9224"/>
        <w:gridCol w:w="2030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</w:p>
        </w:tc>
      </w:tr>
      <w:tr>
        <w:trPr>
          <w:trHeight w:val="31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23575585</w:t>
            </w:r>
          </w:p>
        </w:tc>
      </w:tr>
      <w:tr>
        <w:trPr>
          <w:trHeight w:val="31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335181</w:t>
            </w:r>
          </w:p>
        </w:tc>
      </w:tr>
      <w:tr>
        <w:trPr>
          <w:trHeight w:val="70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246448</w:t>
            </w:r>
          </w:p>
        </w:tc>
      </w:tr>
      <w:tr>
        <w:trPr>
          <w:trHeight w:val="6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29263</w:t>
            </w:r>
          </w:p>
        </w:tc>
      </w:tr>
      <w:tr>
        <w:trPr>
          <w:trHeight w:val="72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29263</w:t>
            </w:r>
          </w:p>
        </w:tc>
      </w:tr>
      <w:tr>
        <w:trPr>
          <w:trHeight w:val="31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104767</w:t>
            </w:r>
          </w:p>
        </w:tc>
      </w:tr>
      <w:tr>
        <w:trPr>
          <w:trHeight w:val="64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104767</w:t>
            </w:r>
          </w:p>
        </w:tc>
      </w:tr>
      <w:tr>
        <w:trPr>
          <w:trHeight w:val="67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112418</w:t>
            </w:r>
          </w:p>
        </w:tc>
      </w:tr>
      <w:tr>
        <w:trPr>
          <w:trHeight w:val="94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112418</w:t>
            </w:r>
          </w:p>
        </w:tc>
      </w:tr>
      <w:tr>
        <w:trPr>
          <w:trHeight w:val="31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62785</w:t>
            </w:r>
          </w:p>
        </w:tc>
      </w:tr>
      <w:tr>
        <w:trPr>
          <w:trHeight w:val="40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62785</w:t>
            </w:r>
          </w:p>
        </w:tc>
      </w:tr>
      <w:tr>
        <w:trPr>
          <w:trHeight w:val="31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бөлімінің қызметін қамтамасыз ету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27701</w:t>
            </w:r>
          </w:p>
        </w:tc>
      </w:tr>
      <w:tr>
        <w:trPr>
          <w:trHeight w:val="31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4843</w:t>
            </w:r>
          </w:p>
        </w:tc>
      </w:tr>
      <w:tr>
        <w:trPr>
          <w:trHeight w:val="6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30241</w:t>
            </w:r>
          </w:p>
        </w:tc>
      </w:tr>
      <w:tr>
        <w:trPr>
          <w:trHeight w:val="42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25948</w:t>
            </w:r>
          </w:p>
        </w:tc>
      </w:tr>
      <w:tr>
        <w:trPr>
          <w:trHeight w:val="6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25948</w:t>
            </w:r>
          </w:p>
        </w:tc>
      </w:tr>
      <w:tr>
        <w:trPr>
          <w:trHeight w:val="6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және бюджеттік жоспарлау бөлімнің қызметін қамтамасыз ету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25948</w:t>
            </w:r>
          </w:p>
        </w:tc>
      </w:tr>
      <w:tr>
        <w:trPr>
          <w:trHeight w:val="31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18154</w:t>
            </w:r>
          </w:p>
        </w:tc>
      </w:tr>
      <w:tr>
        <w:trPr>
          <w:trHeight w:val="31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18154</w:t>
            </w:r>
          </w:p>
        </w:tc>
      </w:tr>
      <w:tr>
        <w:trPr>
          <w:trHeight w:val="31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18154</w:t>
            </w:r>
          </w:p>
        </w:tc>
      </w:tr>
      <w:tr>
        <w:trPr>
          <w:trHeight w:val="6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18154</w:t>
            </w:r>
          </w:p>
        </w:tc>
      </w:tr>
      <w:tr>
        <w:trPr>
          <w:trHeight w:val="69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123372</w:t>
            </w:r>
          </w:p>
        </w:tc>
      </w:tr>
      <w:tr>
        <w:trPr>
          <w:trHeight w:val="31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қызметi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123372</w:t>
            </w:r>
          </w:p>
        </w:tc>
      </w:tr>
      <w:tr>
        <w:trPr>
          <w:trHeight w:val="100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123372</w:t>
            </w:r>
          </w:p>
        </w:tc>
      </w:tr>
      <w:tr>
        <w:trPr>
          <w:trHeight w:val="31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123372</w:t>
            </w:r>
          </w:p>
        </w:tc>
      </w:tr>
      <w:tr>
        <w:trPr>
          <w:trHeight w:val="31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7329729</w:t>
            </w:r>
          </w:p>
        </w:tc>
      </w:tr>
      <w:tr>
        <w:trPr>
          <w:trHeight w:val="31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1112202</w:t>
            </w:r>
          </w:p>
        </w:tc>
      </w:tr>
      <w:tr>
        <w:trPr>
          <w:trHeight w:val="64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1112202</w:t>
            </w:r>
          </w:p>
        </w:tc>
      </w:tr>
      <w:tr>
        <w:trPr>
          <w:trHeight w:val="67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1112202</w:t>
            </w:r>
          </w:p>
        </w:tc>
      </w:tr>
      <w:tr>
        <w:trPr>
          <w:trHeight w:val="31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5945264</w:t>
            </w:r>
          </w:p>
        </w:tc>
      </w:tr>
      <w:tr>
        <w:trPr>
          <w:trHeight w:val="64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5945264</w:t>
            </w:r>
          </w:p>
        </w:tc>
      </w:tr>
      <w:tr>
        <w:trPr>
          <w:trHeight w:val="31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5532205</w:t>
            </w:r>
          </w:p>
        </w:tc>
      </w:tr>
      <w:tr>
        <w:trPr>
          <w:trHeight w:val="3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үшін қосымша білім беру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388829</w:t>
            </w:r>
          </w:p>
        </w:tc>
      </w:tr>
      <w:tr>
        <w:trPr>
          <w:trHeight w:val="94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трансферттердің есебінен білім берудің мемлекеттік жүйесіне оқытудың жаңа технологияларын енгізу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24230</w:t>
            </w:r>
          </w:p>
        </w:tc>
      </w:tr>
      <w:tr>
        <w:trPr>
          <w:trHeight w:val="31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272263</w:t>
            </w:r>
          </w:p>
        </w:tc>
      </w:tr>
      <w:tr>
        <w:trPr>
          <w:trHeight w:val="6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271276</w:t>
            </w:r>
          </w:p>
        </w:tc>
      </w:tr>
      <w:tr>
        <w:trPr>
          <w:trHeight w:val="31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бөлімінің қызметін қамтамасыз ету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22075</w:t>
            </w:r>
          </w:p>
        </w:tc>
      </w:tr>
      <w:tr>
        <w:trPr>
          <w:trHeight w:val="94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28193</w:t>
            </w:r>
          </w:p>
        </w:tc>
      </w:tr>
      <w:tr>
        <w:trPr>
          <w:trHeight w:val="94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</w:t>
            </w:r>
          </w:p>
        </w:tc>
      </w:tr>
      <w:tr>
        <w:trPr>
          <w:trHeight w:val="96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білім беру объектілерін күрделі, ағымды жөндеу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220560</w:t>
            </w:r>
          </w:p>
        </w:tc>
      </w:tr>
      <w:tr>
        <w:trPr>
          <w:trHeight w:val="6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</w:t>
            </w:r>
          </w:p>
        </w:tc>
      </w:tr>
      <w:tr>
        <w:trPr>
          <w:trHeight w:val="31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</w:t>
            </w:r>
          </w:p>
        </w:tc>
      </w:tr>
      <w:tr>
        <w:trPr>
          <w:trHeight w:val="42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1960476</w:t>
            </w:r>
          </w:p>
        </w:tc>
      </w:tr>
      <w:tr>
        <w:trPr>
          <w:trHeight w:val="36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1836960</w:t>
            </w:r>
          </w:p>
        </w:tc>
      </w:tr>
      <w:tr>
        <w:trPr>
          <w:trHeight w:val="6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1377788</w:t>
            </w:r>
          </w:p>
        </w:tc>
      </w:tr>
      <w:tr>
        <w:trPr>
          <w:trHeight w:val="31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445080</w:t>
            </w:r>
          </w:p>
        </w:tc>
      </w:tr>
      <w:tr>
        <w:trPr>
          <w:trHeight w:val="37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66480</w:t>
            </w:r>
          </w:p>
        </w:tc>
      </w:tr>
      <w:tr>
        <w:trPr>
          <w:trHeight w:val="37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28169</w:t>
            </w:r>
          </w:p>
        </w:tc>
      </w:tr>
      <w:tr>
        <w:trPr>
          <w:trHeight w:val="6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458462</w:t>
            </w:r>
          </w:p>
        </w:tc>
      </w:tr>
      <w:tr>
        <w:trPr>
          <w:trHeight w:val="6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әскерлер мен мерзімді қызметтегі әскери қызметкерлерді әлеуметтік қолдау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3360</w:t>
            </w:r>
          </w:p>
        </w:tc>
      </w:tr>
      <w:tr>
        <w:trPr>
          <w:trHeight w:val="70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4283</w:t>
            </w:r>
          </w:p>
        </w:tc>
      </w:tr>
      <w:tr>
        <w:trPr>
          <w:trHeight w:val="70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тұрғылықты жері жоқ тұлғаларды әлеуметтік бейімдеу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24725</w:t>
            </w:r>
          </w:p>
        </w:tc>
      </w:tr>
      <w:tr>
        <w:trPr>
          <w:trHeight w:val="39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95445</w:t>
            </w:r>
          </w:p>
        </w:tc>
      </w:tr>
      <w:tr>
        <w:trPr>
          <w:trHeight w:val="37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19954</w:t>
            </w:r>
          </w:p>
        </w:tc>
      </w:tr>
      <w:tr>
        <w:trPr>
          <w:trHeight w:val="126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көрсетуі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231830</w:t>
            </w:r>
          </w:p>
        </w:tc>
      </w:tr>
      <w:tr>
        <w:trPr>
          <w:trHeight w:val="60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459172</w:t>
            </w:r>
          </w:p>
        </w:tc>
      </w:tr>
      <w:tr>
        <w:trPr>
          <w:trHeight w:val="6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ұйымдарының күндізгі оқу нысанының оқушылары мен тәрбиеленушілерін әлеуметтік қолдау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459172</w:t>
            </w:r>
          </w:p>
        </w:tc>
      </w:tr>
      <w:tr>
        <w:trPr>
          <w:trHeight w:val="6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123516</w:t>
            </w:r>
          </w:p>
        </w:tc>
      </w:tr>
      <w:tr>
        <w:trPr>
          <w:trHeight w:val="6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123516</w:t>
            </w:r>
          </w:p>
        </w:tc>
      </w:tr>
      <w:tr>
        <w:trPr>
          <w:trHeight w:val="6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және әлеуметтік бағдарламалар бөлімінің қызметін қамтамасыз ету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60047</w:t>
            </w:r>
          </w:p>
        </w:tc>
      </w:tr>
      <w:tr>
        <w:trPr>
          <w:trHeight w:val="102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3067</w:t>
            </w:r>
          </w:p>
        </w:tc>
      </w:tr>
      <w:tr>
        <w:trPr>
          <w:trHeight w:val="94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әлеуметтiк қамсыздандыру объектілерін күрделі, ағымды жөндеу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60402</w:t>
            </w:r>
          </w:p>
        </w:tc>
      </w:tr>
      <w:tr>
        <w:trPr>
          <w:trHeight w:val="31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8524870</w:t>
            </w:r>
          </w:p>
        </w:tc>
      </w:tr>
      <w:tr>
        <w:trPr>
          <w:trHeight w:val="31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3587027</w:t>
            </w:r>
          </w:p>
        </w:tc>
      </w:tr>
      <w:tr>
        <w:trPr>
          <w:trHeight w:val="94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38890</w:t>
            </w:r>
          </w:p>
        </w:tc>
      </w:tr>
      <w:tr>
        <w:trPr>
          <w:trHeight w:val="6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38890</w:t>
            </w:r>
          </w:p>
        </w:tc>
      </w:tr>
      <w:tr>
        <w:trPr>
          <w:trHeight w:val="6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3548137</w:t>
            </w:r>
          </w:p>
        </w:tc>
      </w:tr>
      <w:tr>
        <w:trPr>
          <w:trHeight w:val="6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138747</w:t>
            </w:r>
          </w:p>
        </w:tc>
      </w:tr>
      <w:tr>
        <w:trPr>
          <w:trHeight w:val="64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дамыту, жайластыру және (немесе) сатып алу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2163700</w:t>
            </w:r>
          </w:p>
        </w:tc>
      </w:tr>
      <w:tr>
        <w:trPr>
          <w:trHeight w:val="31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салу және (немесе) сатып алу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1245690</w:t>
            </w:r>
          </w:p>
        </w:tc>
      </w:tr>
      <w:tr>
        <w:trPr>
          <w:trHeight w:val="31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3736531</w:t>
            </w:r>
          </w:p>
        </w:tc>
      </w:tr>
      <w:tr>
        <w:trPr>
          <w:trHeight w:val="94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2445429</w:t>
            </w:r>
          </w:p>
        </w:tc>
      </w:tr>
      <w:tr>
        <w:trPr>
          <w:trHeight w:val="31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960716</w:t>
            </w:r>
          </w:p>
        </w:tc>
      </w:tr>
      <w:tr>
        <w:trPr>
          <w:trHeight w:val="6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1484713</w:t>
            </w:r>
          </w:p>
        </w:tc>
      </w:tr>
      <w:tr>
        <w:trPr>
          <w:trHeight w:val="6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1291102</w:t>
            </w:r>
          </w:p>
        </w:tc>
      </w:tr>
      <w:tr>
        <w:trPr>
          <w:trHeight w:val="31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59402</w:t>
            </w:r>
          </w:p>
        </w:tc>
      </w:tr>
      <w:tr>
        <w:trPr>
          <w:trHeight w:val="126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инженерлік-коммуникациялық инфрақұрылымды дамыту және елді-мекендерді көркейту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1231700</w:t>
            </w:r>
          </w:p>
        </w:tc>
      </w:tr>
      <w:tr>
        <w:trPr>
          <w:trHeight w:val="31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1201312</w:t>
            </w:r>
          </w:p>
        </w:tc>
      </w:tr>
      <w:tr>
        <w:trPr>
          <w:trHeight w:val="66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1201312</w:t>
            </w:r>
          </w:p>
        </w:tc>
      </w:tr>
      <w:tr>
        <w:trPr>
          <w:trHeight w:val="37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337261</w:t>
            </w:r>
          </w:p>
        </w:tc>
      </w:tr>
      <w:tr>
        <w:trPr>
          <w:trHeight w:val="39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9137</w:t>
            </w:r>
          </w:p>
        </w:tc>
      </w:tr>
      <w:tr>
        <w:trPr>
          <w:trHeight w:val="6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1404</w:t>
            </w:r>
          </w:p>
        </w:tc>
      </w:tr>
      <w:tr>
        <w:trPr>
          <w:trHeight w:val="31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853510</w:t>
            </w:r>
          </w:p>
        </w:tc>
      </w:tr>
      <w:tr>
        <w:trPr>
          <w:trHeight w:val="34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1156924</w:t>
            </w:r>
          </w:p>
        </w:tc>
      </w:tr>
      <w:tr>
        <w:trPr>
          <w:trHeight w:val="37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744404</w:t>
            </w:r>
          </w:p>
        </w:tc>
      </w:tr>
      <w:tr>
        <w:trPr>
          <w:trHeight w:val="6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540735</w:t>
            </w:r>
          </w:p>
        </w:tc>
      </w:tr>
      <w:tr>
        <w:trPr>
          <w:trHeight w:val="31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474098</w:t>
            </w:r>
          </w:p>
        </w:tc>
      </w:tr>
      <w:tr>
        <w:trPr>
          <w:trHeight w:val="6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Зоопарктер мен дендропарктердiң жұмыс iстеуiн қамтамасыз ету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66637</w:t>
            </w:r>
          </w:p>
        </w:tc>
      </w:tr>
      <w:tr>
        <w:trPr>
          <w:trHeight w:val="6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203669</w:t>
            </w:r>
          </w:p>
        </w:tc>
      </w:tr>
      <w:tr>
        <w:trPr>
          <w:trHeight w:val="31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203669</w:t>
            </w:r>
          </w:p>
        </w:tc>
      </w:tr>
      <w:tr>
        <w:trPr>
          <w:trHeight w:val="31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12216</w:t>
            </w:r>
          </w:p>
        </w:tc>
      </w:tr>
      <w:tr>
        <w:trPr>
          <w:trHeight w:val="6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12216</w:t>
            </w:r>
          </w:p>
        </w:tc>
      </w:tr>
      <w:tr>
        <w:trPr>
          <w:trHeight w:val="66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8872</w:t>
            </w:r>
          </w:p>
        </w:tc>
      </w:tr>
      <w:tr>
        <w:trPr>
          <w:trHeight w:val="99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3344</w:t>
            </w:r>
          </w:p>
        </w:tc>
      </w:tr>
      <w:tr>
        <w:trPr>
          <w:trHeight w:val="39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95660</w:t>
            </w:r>
          </w:p>
        </w:tc>
      </w:tr>
      <w:tr>
        <w:trPr>
          <w:trHeight w:val="6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91227</w:t>
            </w:r>
          </w:p>
        </w:tc>
      </w:tr>
      <w:tr>
        <w:trPr>
          <w:trHeight w:val="31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88134</w:t>
            </w:r>
          </w:p>
        </w:tc>
      </w:tr>
      <w:tr>
        <w:trPr>
          <w:trHeight w:val="6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3093</w:t>
            </w:r>
          </w:p>
        </w:tc>
      </w:tr>
      <w:tr>
        <w:trPr>
          <w:trHeight w:val="69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4433</w:t>
            </w:r>
          </w:p>
        </w:tc>
      </w:tr>
      <w:tr>
        <w:trPr>
          <w:trHeight w:val="6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Бұқаралық ақпарат құралдары арқылы мемлекеттiк ақпарат саясатын жүргізу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4433</w:t>
            </w:r>
          </w:p>
        </w:tc>
      </w:tr>
      <w:tr>
        <w:trPr>
          <w:trHeight w:val="6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304644</w:t>
            </w:r>
          </w:p>
        </w:tc>
      </w:tr>
      <w:tr>
        <w:trPr>
          <w:trHeight w:val="6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228312</w:t>
            </w:r>
          </w:p>
        </w:tc>
      </w:tr>
      <w:tr>
        <w:trPr>
          <w:trHeight w:val="6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және тілдерді дамыту бөлімінің қызметін қамтамасыз ету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9336</w:t>
            </w:r>
          </w:p>
        </w:tc>
      </w:tr>
      <w:tr>
        <w:trPr>
          <w:trHeight w:val="94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мәдениет объектілерін күрделі, ағымды жөндеу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218976</w:t>
            </w:r>
          </w:p>
        </w:tc>
      </w:tr>
      <w:tr>
        <w:trPr>
          <w:trHeight w:val="67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71710</w:t>
            </w:r>
          </w:p>
        </w:tc>
      </w:tr>
      <w:tr>
        <w:trPr>
          <w:trHeight w:val="31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саясат бөлімінің қызметін қамтамасыз ету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9131</w:t>
            </w:r>
          </w:p>
        </w:tc>
      </w:tr>
      <w:tr>
        <w:trPr>
          <w:trHeight w:val="6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62579</w:t>
            </w:r>
          </w:p>
        </w:tc>
      </w:tr>
      <w:tr>
        <w:trPr>
          <w:trHeight w:val="61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4622</w:t>
            </w:r>
          </w:p>
        </w:tc>
      </w:tr>
      <w:tr>
        <w:trPr>
          <w:trHeight w:val="6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 шынықтыру және спорт бөлімі қызметін қамтамасыз ету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4622</w:t>
            </w:r>
          </w:p>
        </w:tc>
      </w:tr>
      <w:tr>
        <w:trPr>
          <w:trHeight w:val="31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1307525</w:t>
            </w:r>
          </w:p>
        </w:tc>
      </w:tr>
      <w:tr>
        <w:trPr>
          <w:trHeight w:val="6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1307525</w:t>
            </w:r>
          </w:p>
        </w:tc>
      </w:tr>
      <w:tr>
        <w:trPr>
          <w:trHeight w:val="6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1307525</w:t>
            </w:r>
          </w:p>
        </w:tc>
      </w:tr>
      <w:tr>
        <w:trPr>
          <w:trHeight w:val="31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1307525</w:t>
            </w:r>
          </w:p>
        </w:tc>
      </w:tr>
      <w:tr>
        <w:trPr>
          <w:trHeight w:val="9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30474</w:t>
            </w:r>
          </w:p>
        </w:tc>
      </w:tr>
      <w:tr>
        <w:trPr>
          <w:trHeight w:val="31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5131</w:t>
            </w:r>
          </w:p>
        </w:tc>
      </w:tr>
      <w:tr>
        <w:trPr>
          <w:trHeight w:val="6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5131</w:t>
            </w:r>
          </w:p>
        </w:tc>
      </w:tr>
      <w:tr>
        <w:trPr>
          <w:trHeight w:val="6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5131</w:t>
            </w:r>
          </w:p>
        </w:tc>
      </w:tr>
      <w:tr>
        <w:trPr>
          <w:trHeight w:val="46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25343</w:t>
            </w:r>
          </w:p>
        </w:tc>
      </w:tr>
      <w:tr>
        <w:trPr>
          <w:trHeight w:val="64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25343</w:t>
            </w:r>
          </w:p>
        </w:tc>
      </w:tr>
      <w:tr>
        <w:trPr>
          <w:trHeight w:val="31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 бөлімінің қызметін қамтамасыз ету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25343</w:t>
            </w:r>
          </w:p>
        </w:tc>
      </w:tr>
      <w:tr>
        <w:trPr>
          <w:trHeight w:val="40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50383</w:t>
            </w:r>
          </w:p>
        </w:tc>
      </w:tr>
      <w:tr>
        <w:trPr>
          <w:trHeight w:val="31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50383</w:t>
            </w:r>
          </w:p>
        </w:tc>
      </w:tr>
      <w:tr>
        <w:trPr>
          <w:trHeight w:val="61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15894</w:t>
            </w:r>
          </w:p>
        </w:tc>
      </w:tr>
      <w:tr>
        <w:trPr>
          <w:trHeight w:val="31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бөлімінің қызметін қамтамасыз ету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15894</w:t>
            </w:r>
          </w:p>
        </w:tc>
      </w:tr>
      <w:tr>
        <w:trPr>
          <w:trHeight w:val="60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34489</w:t>
            </w:r>
          </w:p>
        </w:tc>
      </w:tr>
      <w:tr>
        <w:trPr>
          <w:trHeight w:val="69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құрылысы және сәулет бөлімінің қызметін қамтамасыз ету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13821</w:t>
            </w:r>
          </w:p>
        </w:tc>
      </w:tr>
      <w:tr>
        <w:trPr>
          <w:trHeight w:val="126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20668</w:t>
            </w:r>
          </w:p>
        </w:tc>
      </w:tr>
      <w:tr>
        <w:trPr>
          <w:trHeight w:val="31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2287033</w:t>
            </w:r>
          </w:p>
        </w:tc>
      </w:tr>
      <w:tr>
        <w:trPr>
          <w:trHeight w:val="31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1736493</w:t>
            </w:r>
          </w:p>
        </w:tc>
      </w:tr>
      <w:tr>
        <w:trPr>
          <w:trHeight w:val="94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1736493</w:t>
            </w:r>
          </w:p>
        </w:tc>
      </w:tr>
      <w:tr>
        <w:trPr>
          <w:trHeight w:val="31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</w:tr>
      <w:tr>
        <w:trPr>
          <w:trHeight w:val="31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1720893</w:t>
            </w:r>
          </w:p>
        </w:tc>
      </w:tr>
      <w:tr>
        <w:trPr>
          <w:trHeight w:val="61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өзге де қызметтер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550540</w:t>
            </w:r>
          </w:p>
        </w:tc>
      </w:tr>
      <w:tr>
        <w:trPr>
          <w:trHeight w:val="94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550540</w:t>
            </w:r>
          </w:p>
        </w:tc>
      </w:tr>
      <w:tr>
        <w:trPr>
          <w:trHeight w:val="66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Кентiшiлiк (қалаiшiлiк) және ауданiшiлiк қоғамдық жолаушылар тасымалдарын ұйымдастыру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550540</w:t>
            </w:r>
          </w:p>
        </w:tc>
      </w:tr>
      <w:tr>
        <w:trPr>
          <w:trHeight w:val="34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146428</w:t>
            </w:r>
          </w:p>
        </w:tc>
      </w:tr>
      <w:tr>
        <w:trPr>
          <w:trHeight w:val="31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146428</w:t>
            </w:r>
          </w:p>
        </w:tc>
      </w:tr>
      <w:tr>
        <w:trPr>
          <w:trHeight w:val="45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105932</w:t>
            </w:r>
          </w:p>
        </w:tc>
      </w:tr>
      <w:tr>
        <w:trPr>
          <w:trHeight w:val="72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105932</w:t>
            </w:r>
          </w:p>
        </w:tc>
      </w:tr>
      <w:tr>
        <w:trPr>
          <w:trHeight w:val="61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12442</w:t>
            </w:r>
          </w:p>
        </w:tc>
      </w:tr>
      <w:tr>
        <w:trPr>
          <w:trHeight w:val="6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ауыл шаруашылығы бөлімінің қызметін қамтамасыз ету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12442</w:t>
            </w:r>
          </w:p>
        </w:tc>
      </w:tr>
      <w:tr>
        <w:trPr>
          <w:trHeight w:val="99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28054</w:t>
            </w:r>
          </w:p>
        </w:tc>
      </w:tr>
      <w:tr>
        <w:trPr>
          <w:trHeight w:val="9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шаруашылығы, жолаушылар көлігі және автомобиль жолдары бөлімінің қызметін қамтамасыз ету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28054</w:t>
            </w:r>
          </w:p>
        </w:tc>
      </w:tr>
      <w:tr>
        <w:trPr>
          <w:trHeight w:val="42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305036</w:t>
            </w:r>
          </w:p>
        </w:tc>
      </w:tr>
      <w:tr>
        <w:trPr>
          <w:trHeight w:val="3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305036</w:t>
            </w:r>
          </w:p>
        </w:tc>
      </w:tr>
      <w:tr>
        <w:trPr>
          <w:trHeight w:val="57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305036</w:t>
            </w:r>
          </w:p>
        </w:tc>
      </w:tr>
      <w:tr>
        <w:trPr>
          <w:trHeight w:val="6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</w:t>
            </w:r>
          </w:p>
        </w:tc>
      </w:tr>
      <w:tr>
        <w:trPr>
          <w:trHeight w:val="45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алулар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303949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6"/>
        <w:gridCol w:w="692"/>
        <w:gridCol w:w="735"/>
        <w:gridCol w:w="714"/>
        <w:gridCol w:w="9181"/>
        <w:gridCol w:w="2052"/>
      </w:tblGrid>
      <w:tr>
        <w:trPr>
          <w:trHeight w:val="6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жасалатын операциялар бойынша сальдо: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298723</w:t>
            </w:r>
          </w:p>
        </w:tc>
      </w:tr>
      <w:tr>
        <w:trPr>
          <w:trHeight w:val="31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активтерiн сатып алу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300000</w:t>
            </w:r>
          </w:p>
        </w:tc>
      </w:tr>
      <w:tr>
        <w:trPr>
          <w:trHeight w:val="31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300000</w:t>
            </w:r>
          </w:p>
        </w:tc>
      </w:tr>
      <w:tr>
        <w:trPr>
          <w:trHeight w:val="31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300000</w:t>
            </w:r>
          </w:p>
        </w:tc>
      </w:tr>
      <w:tr>
        <w:trPr>
          <w:trHeight w:val="36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300000</w:t>
            </w:r>
          </w:p>
        </w:tc>
      </w:tr>
      <w:tr>
        <w:trPr>
          <w:trHeight w:val="60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0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28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</w:t>
            </w:r>
          </w:p>
        </w:tc>
      </w:tr>
      <w:tr>
        <w:trPr>
          <w:trHeight w:val="31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</w:t>
            </w:r>
          </w:p>
        </w:tc>
      </w:tr>
      <w:tr>
        <w:trPr>
          <w:trHeight w:val="31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ел ішінде сатудан түсетін түсімдер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3"/>
        <w:gridCol w:w="644"/>
        <w:gridCol w:w="749"/>
        <w:gridCol w:w="10102"/>
        <w:gridCol w:w="2032"/>
      </w:tblGrid>
      <w:tr>
        <w:trPr>
          <w:trHeight w:val="6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-656889</w:t>
            </w:r>
          </w:p>
        </w:tc>
      </w:tr>
      <w:tr>
        <w:trPr>
          <w:trHeight w:val="6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VІ. Бюджет тапшылығын қаржыландыру (профицитін пайдалану)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656889</w:t>
            </w:r>
          </w:p>
        </w:tc>
      </w:tr>
    </w:tbl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Қарағанды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30 қарашадағы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XXVI сессиясының N 280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 қосымша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2008 жылғы 24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XVI сессиясының N 171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 қосымша</w:t>
      </w:r>
    </w:p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2009 жылға арналған қала бюджеті түсімі құрамында бекітілген облыстық бюджеттен мақсатты трансферттер және бюджеттік несиелер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85"/>
        <w:gridCol w:w="1975"/>
      </w:tblGrid>
      <w:tr>
        <w:trPr>
          <w:trHeight w:val="315" w:hRule="atLeast"/>
        </w:trPr>
        <w:tc>
          <w:tcPr>
            <w:tcW w:w="1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315" w:hRule="atLeast"/>
        </w:trPr>
        <w:tc>
          <w:tcPr>
            <w:tcW w:w="1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15" w:hRule="atLeast"/>
        </w:trPr>
        <w:tc>
          <w:tcPr>
            <w:tcW w:w="1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10554919</w:t>
            </w:r>
          </w:p>
        </w:tc>
      </w:tr>
      <w:tr>
        <w:trPr>
          <w:trHeight w:val="315" w:hRule="atLeast"/>
        </w:trPr>
        <w:tc>
          <w:tcPr>
            <w:tcW w:w="1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4738857</w:t>
            </w:r>
          </w:p>
        </w:tc>
      </w:tr>
      <w:tr>
        <w:trPr>
          <w:trHeight w:val="315" w:hRule="atLeast"/>
        </w:trPr>
        <w:tc>
          <w:tcPr>
            <w:tcW w:w="1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даму трансферттері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4916674</w:t>
            </w:r>
          </w:p>
        </w:tc>
      </w:tr>
      <w:tr>
        <w:trPr>
          <w:trHeight w:val="630" w:hRule="atLeast"/>
        </w:trPr>
        <w:tc>
          <w:tcPr>
            <w:tcW w:w="1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Заңнаманың қабылдауына байланысты ысырапты өтеуге арналған трансферттер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49388</w:t>
            </w:r>
          </w:p>
        </w:tc>
      </w:tr>
      <w:tr>
        <w:trPr>
          <w:trHeight w:val="315" w:hRule="atLeast"/>
        </w:trPr>
        <w:tc>
          <w:tcPr>
            <w:tcW w:w="1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850000</w:t>
            </w:r>
          </w:p>
        </w:tc>
      </w:tr>
      <w:tr>
        <w:trPr>
          <w:trHeight w:val="315" w:hRule="atLeast"/>
        </w:trPr>
        <w:tc>
          <w:tcPr>
            <w:tcW w:w="1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4738857</w:t>
            </w:r>
          </w:p>
        </w:tc>
      </w:tr>
      <w:tr>
        <w:trPr>
          <w:trHeight w:val="315" w:hRule="atLeast"/>
        </w:trPr>
        <w:tc>
          <w:tcPr>
            <w:tcW w:w="1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45" w:hRule="atLeast"/>
        </w:trPr>
        <w:tc>
          <w:tcPr>
            <w:tcW w:w="1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орта және жалпы орта білім беретін мемлекеттік мекемелердегі физика, химия, биология кабинеттерін оқу жабдығымен жарақтандыруға берілетін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32400</w:t>
            </w:r>
          </w:p>
        </w:tc>
      </w:tr>
      <w:tr>
        <w:trPr>
          <w:trHeight w:val="945" w:hRule="atLeast"/>
        </w:trPr>
        <w:tc>
          <w:tcPr>
            <w:tcW w:w="1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орта және жалпы орта білім беретін мемлекеттік мекемелерде лингафондық және мультимедиалық кабинеттер құруға берілетін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15790</w:t>
            </w:r>
          </w:p>
        </w:tc>
      </w:tr>
      <w:tr>
        <w:trPr>
          <w:trHeight w:val="315" w:hRule="atLeast"/>
        </w:trPr>
        <w:tc>
          <w:tcPr>
            <w:tcW w:w="1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Қайтадан енгізілген білім беру нысандарын ұстауға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44209</w:t>
            </w:r>
          </w:p>
        </w:tc>
      </w:tr>
      <w:tr>
        <w:trPr>
          <w:trHeight w:val="630" w:hRule="atLeast"/>
        </w:trPr>
        <w:tc>
          <w:tcPr>
            <w:tcW w:w="1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саласының мемлекеттік жүйесінде жаңа технология енгізуге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24230</w:t>
            </w:r>
          </w:p>
        </w:tc>
      </w:tr>
      <w:tr>
        <w:trPr>
          <w:trHeight w:val="945" w:hRule="atLeast"/>
        </w:trPr>
        <w:tc>
          <w:tcPr>
            <w:tcW w:w="1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көмекті төлеуге және күнкөріс шегі мөлшерінің өсуіне байланысты 18 жасқа дейінгі балаларға ай сайын берілетін мемлекеттік жәрдемақыны төлеуге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6690</w:t>
            </w:r>
          </w:p>
        </w:tc>
      </w:tr>
      <w:tr>
        <w:trPr>
          <w:trHeight w:val="630" w:hRule="atLeast"/>
        </w:trPr>
        <w:tc>
          <w:tcPr>
            <w:tcW w:w="1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Медициналық-әлеуметтік мекемелердің тамақтану нормасын ұлғайтуға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5930</w:t>
            </w:r>
          </w:p>
        </w:tc>
      </w:tr>
      <w:tr>
        <w:trPr>
          <w:trHeight w:val="1260" w:hRule="atLeast"/>
        </w:trPr>
        <w:tc>
          <w:tcPr>
            <w:tcW w:w="1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облысының 2006-2012 жылдарға арналған автомобиль жолдарын дамыту аймақтық бағдарламасын іске асыруға, тұрғын-үй коммуналдық шаруашылығын дамыту және "Менің аулам" бағдарламаларын іске асыруға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3775970</w:t>
            </w:r>
          </w:p>
        </w:tc>
      </w:tr>
      <w:tr>
        <w:trPr>
          <w:trHeight w:val="1035" w:hRule="atLeast"/>
        </w:trPr>
        <w:tc>
          <w:tcPr>
            <w:tcW w:w="1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мектептер және басқа да әлеуметтік объектілерін күрделі, ағымды жөндеуге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499938</w:t>
            </w:r>
          </w:p>
        </w:tc>
      </w:tr>
      <w:tr>
        <w:trPr>
          <w:trHeight w:val="630" w:hRule="atLeast"/>
        </w:trPr>
        <w:tc>
          <w:tcPr>
            <w:tcW w:w="1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жұмыс орындары және жастар тәжірибесі бағдарламасын кеңейтуге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333700</w:t>
            </w:r>
          </w:p>
        </w:tc>
      </w:tr>
      <w:tr>
        <w:trPr>
          <w:trHeight w:val="315" w:hRule="atLeast"/>
        </w:trPr>
        <w:tc>
          <w:tcPr>
            <w:tcW w:w="1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даму трансферттер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4916674</w:t>
            </w:r>
          </w:p>
        </w:tc>
      </w:tr>
      <w:tr>
        <w:trPr>
          <w:trHeight w:val="315" w:hRule="atLeast"/>
        </w:trPr>
        <w:tc>
          <w:tcPr>
            <w:tcW w:w="1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45" w:hRule="atLeast"/>
        </w:trPr>
        <w:tc>
          <w:tcPr>
            <w:tcW w:w="1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инженерлік-коммуникациялық инфрақұрылымды дамытуға және елді-мекендерді көркейтуге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1231700</w:t>
            </w:r>
          </w:p>
        </w:tc>
      </w:tr>
      <w:tr>
        <w:trPr>
          <w:trHeight w:val="1260" w:hRule="atLeast"/>
        </w:trPr>
        <w:tc>
          <w:tcPr>
            <w:tcW w:w="1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2008-2010 жылдарға арналған тұрғын үй құрылысы Мемлекеттік бағдарламасына сәйкес мемлекеттік коммуналдық тұрғын үй қорынан тұрғын үй салуға және (немесе) сатып алуға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138747</w:t>
            </w:r>
          </w:p>
        </w:tc>
      </w:tr>
      <w:tr>
        <w:trPr>
          <w:trHeight w:val="1350" w:hRule="atLeast"/>
        </w:trPr>
        <w:tc>
          <w:tcPr>
            <w:tcW w:w="1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2008-2010 жылдарға арналған тұрғын үй құрылысы Мемлекеттік бағдарламасына сәйкес инженерлік-коммуникациялық инфрақұрылымды дамытуға, жайластыруға және (немесе) сатып алуға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2163700</w:t>
            </w:r>
          </w:p>
        </w:tc>
      </w:tr>
      <w:tr>
        <w:trPr>
          <w:trHeight w:val="630" w:hRule="atLeast"/>
        </w:trPr>
        <w:tc>
          <w:tcPr>
            <w:tcW w:w="1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"2002-2010 жылдарға арналған ауыз су" аймақтық бағдарламасына сәйкес сумен жабдықтау жүйесін дамытуға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59402</w:t>
            </w:r>
          </w:p>
        </w:tc>
      </w:tr>
      <w:tr>
        <w:trPr>
          <w:trHeight w:val="315" w:hRule="atLeast"/>
        </w:trPr>
        <w:tc>
          <w:tcPr>
            <w:tcW w:w="1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 энергетикалық жүйесін даму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1307525</w:t>
            </w:r>
          </w:p>
        </w:tc>
      </w:tr>
      <w:tr>
        <w:trPr>
          <w:trHeight w:val="630" w:hRule="atLeast"/>
        </w:trPr>
        <w:tc>
          <w:tcPr>
            <w:tcW w:w="1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қаласында "Газалиева-Ключевая" көліктік шешу құрылысына жобалау-сметалық құжаттама әзірлеу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</w:tr>
      <w:tr>
        <w:trPr>
          <w:trHeight w:val="630" w:hRule="atLeast"/>
        </w:trPr>
        <w:tc>
          <w:tcPr>
            <w:tcW w:w="1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Заңнаманың қабылдауына байланысты ысырапты өтеуге арналған трансферттер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49388</w:t>
            </w:r>
          </w:p>
        </w:tc>
      </w:tr>
      <w:tr>
        <w:trPr>
          <w:trHeight w:val="315" w:hRule="atLeast"/>
        </w:trPr>
        <w:tc>
          <w:tcPr>
            <w:tcW w:w="1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850000</w:t>
            </w:r>
          </w:p>
        </w:tc>
      </w:tr>
      <w:tr>
        <w:trPr>
          <w:trHeight w:val="315" w:hRule="atLeast"/>
        </w:trPr>
        <w:tc>
          <w:tcPr>
            <w:tcW w:w="1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15" w:hRule="atLeast"/>
        </w:trPr>
        <w:tc>
          <w:tcPr>
            <w:tcW w:w="1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2008-2010 жылдарға арналған тұрғын үй құрылысы Мемлекеттік бағдарламасына сәйкес нольдік ставка сыйақы (мүдде) бойынша тұрғын үй салуға және (немесе) сатып алуға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850000</w:t>
            </w:r>
          </w:p>
        </w:tc>
      </w:tr>
    </w:tbl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Қарағанды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30 қарашадағы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XXVI сессиясының N 280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 қосымша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2008 жылғы 24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XVI сессиясының N 171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 қосымша</w:t>
      </w:r>
    </w:p>
    <w:bookmarkStart w:name="z1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Қарағанды қаласының Қазыбек би атындағы және Октябрь аудандарының 2009 жылға арналған бюджеттік бағдарламалары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4"/>
        <w:gridCol w:w="629"/>
        <w:gridCol w:w="692"/>
        <w:gridCol w:w="714"/>
        <w:gridCol w:w="9330"/>
        <w:gridCol w:w="2031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Қазыбек би атындағы ауданның бюджеттік бағдарламалары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809597</w:t>
            </w:r>
          </w:p>
        </w:tc>
      </w:tr>
      <w:tr>
        <w:trPr>
          <w:trHeight w:val="40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55611</w:t>
            </w:r>
          </w:p>
        </w:tc>
      </w:tr>
      <w:tr>
        <w:trPr>
          <w:trHeight w:val="69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55611</w:t>
            </w:r>
          </w:p>
        </w:tc>
      </w:tr>
      <w:tr>
        <w:trPr>
          <w:trHeight w:val="70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55611</w:t>
            </w:r>
          </w:p>
        </w:tc>
      </w:tr>
      <w:tr>
        <w:trPr>
          <w:trHeight w:val="99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аппараттарының қызметін қамтамасыз ету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55611</w:t>
            </w:r>
          </w:p>
        </w:tc>
      </w:tr>
      <w:tr>
        <w:trPr>
          <w:trHeight w:val="36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753986</w:t>
            </w:r>
          </w:p>
        </w:tc>
      </w:tr>
      <w:tr>
        <w:trPr>
          <w:trHeight w:val="36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– мекендерді көркейту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753986</w:t>
            </w:r>
          </w:p>
        </w:tc>
      </w:tr>
      <w:tr>
        <w:trPr>
          <w:trHeight w:val="75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753986</w:t>
            </w:r>
          </w:p>
        </w:tc>
      </w:tr>
      <w:tr>
        <w:trPr>
          <w:trHeight w:val="40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212714</w:t>
            </w:r>
          </w:p>
        </w:tc>
      </w:tr>
      <w:tr>
        <w:trPr>
          <w:trHeight w:val="39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2065</w:t>
            </w:r>
          </w:p>
        </w:tc>
      </w:tr>
      <w:tr>
        <w:trPr>
          <w:trHeight w:val="70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1404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537803</w:t>
            </w:r>
          </w:p>
        </w:tc>
      </w:tr>
      <w:tr>
        <w:trPr>
          <w:trHeight w:val="36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 ауданының бюджеттік бағдарламалары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504133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56807</w:t>
            </w:r>
          </w:p>
        </w:tc>
      </w:tr>
      <w:tr>
        <w:trPr>
          <w:trHeight w:val="6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56807</w:t>
            </w:r>
          </w:p>
        </w:tc>
      </w:tr>
      <w:tr>
        <w:trPr>
          <w:trHeight w:val="72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56807</w:t>
            </w:r>
          </w:p>
        </w:tc>
      </w:tr>
      <w:tr>
        <w:trPr>
          <w:trHeight w:val="103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аппараттарының қызметін қамтамасыз ету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56807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447326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– мекендерді көркейту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447326</w:t>
            </w:r>
          </w:p>
        </w:tc>
      </w:tr>
      <w:tr>
        <w:trPr>
          <w:trHeight w:val="69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447326</w:t>
            </w:r>
          </w:p>
        </w:tc>
      </w:tr>
      <w:tr>
        <w:trPr>
          <w:trHeight w:val="39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124547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7072</w:t>
            </w:r>
          </w:p>
        </w:tc>
      </w:tr>
      <w:tr>
        <w:trPr>
          <w:trHeight w:val="3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315707</w:t>
            </w:r>
          </w:p>
        </w:tc>
      </w:tr>
    </w:tbl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Қарағанды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30 қарашадағы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XXVI сессиясының N 280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 қосымша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2008 жылғы 24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XVI сессиясының N 171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 қосымша</w:t>
      </w:r>
    </w:p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2009 жылға арналған қала бюджеті шығыны құрамында бекітілген облыстық бюджеттен мақсатты трансферттер және бюджеттік несиелер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13"/>
        <w:gridCol w:w="1967"/>
      </w:tblGrid>
      <w:tr>
        <w:trPr>
          <w:trHeight w:val="615" w:hRule="atLeast"/>
        </w:trPr>
        <w:tc>
          <w:tcPr>
            <w:tcW w:w="1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300" w:hRule="atLeast"/>
        </w:trPr>
        <w:tc>
          <w:tcPr>
            <w:tcW w:w="1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0" w:hRule="atLeast"/>
        </w:trPr>
        <w:tc>
          <w:tcPr>
            <w:tcW w:w="1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10505531</w:t>
            </w:r>
          </w:p>
        </w:tc>
      </w:tr>
      <w:tr>
        <w:trPr>
          <w:trHeight w:val="300" w:hRule="atLeast"/>
        </w:trPr>
        <w:tc>
          <w:tcPr>
            <w:tcW w:w="1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4738857</w:t>
            </w:r>
          </w:p>
        </w:tc>
      </w:tr>
      <w:tr>
        <w:trPr>
          <w:trHeight w:val="330" w:hRule="atLeast"/>
        </w:trPr>
        <w:tc>
          <w:tcPr>
            <w:tcW w:w="1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даму трансферттері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4916674</w:t>
            </w:r>
          </w:p>
        </w:tc>
      </w:tr>
      <w:tr>
        <w:trPr>
          <w:trHeight w:val="315" w:hRule="atLeast"/>
        </w:trPr>
        <w:tc>
          <w:tcPr>
            <w:tcW w:w="1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850000</w:t>
            </w:r>
          </w:p>
        </w:tc>
      </w:tr>
      <w:tr>
        <w:trPr>
          <w:trHeight w:val="345" w:hRule="atLeast"/>
        </w:trPr>
        <w:tc>
          <w:tcPr>
            <w:tcW w:w="1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4738857</w:t>
            </w:r>
          </w:p>
        </w:tc>
      </w:tr>
      <w:tr>
        <w:trPr>
          <w:trHeight w:val="360" w:hRule="atLeast"/>
        </w:trPr>
        <w:tc>
          <w:tcPr>
            <w:tcW w:w="1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40" w:hRule="atLeast"/>
        </w:trPr>
        <w:tc>
          <w:tcPr>
            <w:tcW w:w="1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орта және жалпы орта білім беретін мемлекеттік мекемелердегі физика, химия, биология кабинеттерін оқу жабдығымен жарақтандыруға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32400</w:t>
            </w:r>
          </w:p>
        </w:tc>
      </w:tr>
      <w:tr>
        <w:trPr>
          <w:trHeight w:val="615" w:hRule="atLeast"/>
        </w:trPr>
        <w:tc>
          <w:tcPr>
            <w:tcW w:w="1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орта және жалпы орта білім беретін мемлекеттік мекемелерде лингафондық және мультимедиалық кабинеттер құруға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15790</w:t>
            </w:r>
          </w:p>
        </w:tc>
      </w:tr>
      <w:tr>
        <w:trPr>
          <w:trHeight w:val="375" w:hRule="atLeast"/>
        </w:trPr>
        <w:tc>
          <w:tcPr>
            <w:tcW w:w="1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Қайтадан енгізілген білім беру нысандарын ұстауға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44209</w:t>
            </w:r>
          </w:p>
        </w:tc>
      </w:tr>
      <w:tr>
        <w:trPr>
          <w:trHeight w:val="315" w:hRule="atLeast"/>
        </w:trPr>
        <w:tc>
          <w:tcPr>
            <w:tcW w:w="1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саласының мемлекеттік жүйесінде жаңа технология енгізуге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24230</w:t>
            </w:r>
          </w:p>
        </w:tc>
      </w:tr>
      <w:tr>
        <w:trPr>
          <w:trHeight w:val="915" w:hRule="atLeast"/>
        </w:trPr>
        <w:tc>
          <w:tcPr>
            <w:tcW w:w="1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көмекті төлеуге және күнкөріс шегі мөлшерінің өсуіне байланысты 18 жасқа дейінгі балаларға ай сайын берілетін мемлекеттік жәрдемақыны төлеуге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6690</w:t>
            </w:r>
          </w:p>
        </w:tc>
      </w:tr>
      <w:tr>
        <w:trPr>
          <w:trHeight w:val="300" w:hRule="atLeast"/>
        </w:trPr>
        <w:tc>
          <w:tcPr>
            <w:tcW w:w="1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көмекті төлеуге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5790</w:t>
            </w:r>
          </w:p>
        </w:tc>
      </w:tr>
      <w:tr>
        <w:trPr>
          <w:trHeight w:val="600" w:hRule="atLeast"/>
        </w:trPr>
        <w:tc>
          <w:tcPr>
            <w:tcW w:w="1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 қамтылған отбасылардың 18 жасқа дейінгі балаларына мемлекеттік жәрдемақы төлеуге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585" w:hRule="atLeast"/>
        </w:trPr>
        <w:tc>
          <w:tcPr>
            <w:tcW w:w="1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Медициналық-әлеуметтік мекемелердің тамақтану нормасын ұлғайтуға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5930</w:t>
            </w:r>
          </w:p>
        </w:tc>
      </w:tr>
      <w:tr>
        <w:trPr>
          <w:trHeight w:val="1215" w:hRule="atLeast"/>
        </w:trPr>
        <w:tc>
          <w:tcPr>
            <w:tcW w:w="1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облысының 2006-2012 жылдарға арналған автомобиль жолдарын дамыту аймақтық бағдарламасын іске асыруға, тұрғын-үй коммуналдық шаруашылығын дамыту және "Менің аулам" бағдарламаларын іске асыруға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3775970</w:t>
            </w:r>
          </w:p>
        </w:tc>
      </w:tr>
      <w:tr>
        <w:trPr>
          <w:trHeight w:val="975" w:hRule="atLeast"/>
        </w:trPr>
        <w:tc>
          <w:tcPr>
            <w:tcW w:w="1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мектептер және басқа да әлеуметтік объектілерін күрделі, ағымды жөндеуге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499938</w:t>
            </w:r>
          </w:p>
        </w:tc>
      </w:tr>
      <w:tr>
        <w:trPr>
          <w:trHeight w:val="360" w:hRule="atLeast"/>
        </w:trPr>
        <w:tc>
          <w:tcPr>
            <w:tcW w:w="1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1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күрделі және ағымдағы жөндеу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220560</w:t>
            </w:r>
          </w:p>
        </w:tc>
      </w:tr>
      <w:tr>
        <w:trPr>
          <w:trHeight w:val="615" w:hRule="atLeast"/>
        </w:trPr>
        <w:tc>
          <w:tcPr>
            <w:tcW w:w="1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қамтамасыз ету объектілерін күрделі және ағымдағы жөндеу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60402</w:t>
            </w:r>
          </w:p>
        </w:tc>
      </w:tr>
      <w:tr>
        <w:trPr>
          <w:trHeight w:val="330" w:hRule="atLeast"/>
        </w:trPr>
        <w:tc>
          <w:tcPr>
            <w:tcW w:w="1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күрделі және ағымдағы жөндеу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218976</w:t>
            </w:r>
          </w:p>
        </w:tc>
      </w:tr>
      <w:tr>
        <w:trPr>
          <w:trHeight w:val="615" w:hRule="atLeast"/>
        </w:trPr>
        <w:tc>
          <w:tcPr>
            <w:tcW w:w="1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жұмыс орындары және жастар тәжірибесі бағдарламасын кеңейтуге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333700</w:t>
            </w:r>
          </w:p>
        </w:tc>
      </w:tr>
      <w:tr>
        <w:trPr>
          <w:trHeight w:val="300" w:hRule="atLeast"/>
        </w:trPr>
        <w:tc>
          <w:tcPr>
            <w:tcW w:w="1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жұмыс орындары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200495</w:t>
            </w:r>
          </w:p>
        </w:tc>
      </w:tr>
      <w:tr>
        <w:trPr>
          <w:trHeight w:val="300" w:hRule="atLeast"/>
        </w:trPr>
        <w:tc>
          <w:tcPr>
            <w:tcW w:w="1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133205</w:t>
            </w:r>
          </w:p>
        </w:tc>
      </w:tr>
      <w:tr>
        <w:trPr>
          <w:trHeight w:val="255" w:hRule="atLeast"/>
        </w:trPr>
        <w:tc>
          <w:tcPr>
            <w:tcW w:w="1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даму трансферттер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4916674</w:t>
            </w:r>
          </w:p>
        </w:tc>
      </w:tr>
      <w:tr>
        <w:trPr>
          <w:trHeight w:val="300" w:hRule="atLeast"/>
        </w:trPr>
        <w:tc>
          <w:tcPr>
            <w:tcW w:w="1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15" w:hRule="atLeast"/>
        </w:trPr>
        <w:tc>
          <w:tcPr>
            <w:tcW w:w="1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инженерлік-коммуникациялық инфрақұрылымды дамытуға және елді-мекендерді көркейтуге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1231700</w:t>
            </w:r>
          </w:p>
        </w:tc>
      </w:tr>
      <w:tr>
        <w:trPr>
          <w:trHeight w:val="1215" w:hRule="atLeast"/>
        </w:trPr>
        <w:tc>
          <w:tcPr>
            <w:tcW w:w="1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2008-2010 жылдарға арналған тұрғын үй құрылысы Мемлекеттік бағдарламасына сәйкес мемлекеттік коммуналдық тұрғын үй қорынан тұрғын үй салуға және (немесе) сатып алуға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138747</w:t>
            </w:r>
          </w:p>
        </w:tc>
      </w:tr>
      <w:tr>
        <w:trPr>
          <w:trHeight w:val="1215" w:hRule="atLeast"/>
        </w:trPr>
        <w:tc>
          <w:tcPr>
            <w:tcW w:w="1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2008-2010 жылдарға арналған тұрғын үй құрылысы Мемлекеттік бағдарламасына сәйкес инженерлік-коммуникациялық инфрақұрылымды дамытуға, жайластыруға және (немесе) сатып алуға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2163700</w:t>
            </w:r>
          </w:p>
        </w:tc>
      </w:tr>
      <w:tr>
        <w:trPr>
          <w:trHeight w:val="300" w:hRule="atLeast"/>
        </w:trPr>
        <w:tc>
          <w:tcPr>
            <w:tcW w:w="1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1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инфрақұрылымын дамытуға және жайластыруға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1738700</w:t>
            </w:r>
          </w:p>
        </w:tc>
      </w:tr>
      <w:tr>
        <w:trPr>
          <w:trHeight w:val="300" w:hRule="atLeast"/>
        </w:trPr>
        <w:tc>
          <w:tcPr>
            <w:tcW w:w="1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жүйесін жөндеуге және қайта жаңғыртуға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425000</w:t>
            </w:r>
          </w:p>
        </w:tc>
      </w:tr>
      <w:tr>
        <w:trPr>
          <w:trHeight w:val="780" w:hRule="atLeast"/>
        </w:trPr>
        <w:tc>
          <w:tcPr>
            <w:tcW w:w="1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"2002-2010 жылдарға арналған ауыз су" аймақтық бағдарламасына сәйкес сумен жабдықтау жүйесін дамытуға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59402</w:t>
            </w:r>
          </w:p>
        </w:tc>
      </w:tr>
      <w:tr>
        <w:trPr>
          <w:trHeight w:val="300" w:hRule="atLeast"/>
        </w:trPr>
        <w:tc>
          <w:tcPr>
            <w:tcW w:w="1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 энергетикалық жүйесін даму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1307525</w:t>
            </w:r>
          </w:p>
        </w:tc>
      </w:tr>
      <w:tr>
        <w:trPr>
          <w:trHeight w:val="615" w:hRule="atLeast"/>
        </w:trPr>
        <w:tc>
          <w:tcPr>
            <w:tcW w:w="1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қаласында "Газалиева-Ключевая" көліктік шешу құрылысына жобалау-сметалық құжаттама әзірлеу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</w:tr>
      <w:tr>
        <w:trPr>
          <w:trHeight w:val="300" w:hRule="atLeast"/>
        </w:trPr>
        <w:tc>
          <w:tcPr>
            <w:tcW w:w="1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850000</w:t>
            </w:r>
          </w:p>
        </w:tc>
      </w:tr>
      <w:tr>
        <w:trPr>
          <w:trHeight w:val="270" w:hRule="atLeast"/>
        </w:trPr>
        <w:tc>
          <w:tcPr>
            <w:tcW w:w="1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30" w:hRule="atLeast"/>
        </w:trPr>
        <w:tc>
          <w:tcPr>
            <w:tcW w:w="1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2008-2010 жылдарға арналған тұрғын үй құрылысы Мемлекеттік бағдарламасына сәйкес нольдік ставка сыйақы (мүдде) бойынша тұрғын үй салуға және (немесе) сатып алуға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