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3a08" w14:textId="9903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2008 жылғы 15 желтоқсандағы N 848/12
"Әлеуметтік қорғалмаған білім алушылар мен күн көрісі төмен отбасылардан шыққан білім алушыларға қаржылай көмек көрсету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2009 жылғы 29 қаңтардағы N 02/27 қаулысы. Қарағанды облысы Жезқазған қаласы әділет басқармасында 2009 жылғы 25 ақпанда N 8-2-78 тіркелді. Күші жойылды - Қарағанды облысы Жезқазған қаласы әкімдігінің 2011 жылғы 11 сәуірдегі N 09/04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Жезқазған қаласы әкімдігінің 2011.04.11 N 09/04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 әкімдігінің 2008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848/12 </w:t>
      </w:r>
      <w:r>
        <w:rPr>
          <w:rFonts w:ascii="Times New Roman"/>
          <w:b w:val="false"/>
          <w:i w:val="false"/>
          <w:color w:val="000000"/>
          <w:sz w:val="28"/>
        </w:rPr>
        <w:t>"Әлеуметтік қорғалмаған білім алушылар мен күнкөрісі төмен отбасылардан шыққан білім алушыларға қаржылай көмек көрсету туралы" қаулысына (нормативтік құқықтық кесімдерді мемлекеттік тіркеу тізіліміне 2008 жылғы 29 желтоқсанында N 8-2-68 тіркелген, "Сарыарқа" газетінің 2008 жылғы 31 желтоқсандағы N 132, "Жезказганская правда" газетінің 2008 жылғы 31 желтоқсандағы N 74 жарияланған),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Ө.А. Байқоңыров атындағы Жезқазған университетінде және Қарағанды қаласындағы Медицина академиясында оқу төлемақысын төлеу үшін әлеуметтік қорғалмаған білім алушылар мен күнкөрісі төмен отбасылардан шыққан білім алушыларға қаржылай көмек көрсетілсін".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 Балмағамбетов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