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812d" w14:textId="8458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қаласының кәсіпорындары мен ұйымдарында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2009 жылғы 16 наурыздағы N 08/05 қаулысы. Қарағанды облысы Жезқазған қаласы әділет басқармасында 2009 жылғы 15 сәуірде N 8-2-80 тіркелді. Күші жойылды - Қарағанды облысы Жезқазған қаласы әкімдігінің 2016 жылғы 1 маусымдағы N 15/05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Жезқазған қаласы әкімдігінің 01.06.2016 N 15/05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"Халықты жұмыспен қамту туралы" 2001 жылғы 23 қаңтардағы 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 мүгедектердi әлеуметтiк қорғау туралы" 2005 жылғы 13 сәуiрдегi N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әкiмдiгі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Жезқазған қаласының кәсіпорындары мен ұйымдарында жұмыс орындарының жалпы санының үш процентi мөлшерiнде мүгедектер үшiн жұмыс орындары квотасы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Жезқазған қаласы әкiмiнiң орынбасары Станислав Валентинович Филиповичке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жарияланғаннан кейін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5"/>
        <w:gridCol w:w="5045"/>
      </w:tblGrid>
      <w:tr>
        <w:trPr>
          <w:trHeight w:val="30" w:hRule="atLeast"/>
        </w:trPr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Балмағамбетов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