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db57" w14:textId="c3cd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2009 жылғы 08 сәуірдегі N 10/01 қаулысы. Қарағанды облысы Жезқазған қаласы Әділет басқармасында 2009 жылғы 08 мамырда N 8-2-82 тіркелді. Күші жойылды - Қарағанды облысы Жезқазған қаласы әкімдігінің 2010 жылғы 22 сәуірдегі N 10/38 қаулысымен</w:t>
      </w:r>
    </w:p>
    <w:p>
      <w:pPr>
        <w:spacing w:after="0"/>
        <w:ind w:left="0"/>
        <w:jc w:val="both"/>
      </w:pPr>
      <w:r>
        <w:rPr>
          <w:rFonts w:ascii="Times New Roman"/>
          <w:b w:val="false"/>
          <w:i w:val="false"/>
          <w:color w:val="ff0000"/>
          <w:sz w:val="28"/>
        </w:rPr>
        <w:t xml:space="preserve">      Ескерту. Күші жойылды Қарағанды облысы Жезқазған қаласы әкімдігінің 2010.04.22 N 10/38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w:t>
      </w:r>
      <w:r>
        <w:rPr>
          <w:rFonts w:ascii="Times New Roman"/>
          <w:b w:val="false"/>
          <w:i w:val="false"/>
          <w:color w:val="000000"/>
          <w:sz w:val="28"/>
        </w:rPr>
        <w:t>Заңына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N 74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N 779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мерзімді әскери қызметке шақыруды ұйымдасқан түрде өткізу мақсатында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сәуір-маусымында және қазан-желтоқсанында азаматтарды мерзімді әскери қызметке шақыру өткізілсін, әскери қызметке шақырудан босатылуға және кейінге қалдырылуға құқығы жоқ он сегізден жиырма жеті жасқа дейінгі азаматтар, сонымен қатар шақыруды кейінге қалдырылу құқығын жоғалтқан азаматтар мерзімді әскери қызметке шақырылуға жатады.</w:t>
      </w:r>
      <w:r>
        <w:br/>
      </w:r>
      <w:r>
        <w:rPr>
          <w:rFonts w:ascii="Times New Roman"/>
          <w:b w:val="false"/>
          <w:i w:val="false"/>
          <w:color w:val="000000"/>
          <w:sz w:val="28"/>
        </w:rPr>
        <w:t>
</w:t>
      </w:r>
      <w:r>
        <w:rPr>
          <w:rFonts w:ascii="Times New Roman"/>
          <w:b w:val="false"/>
          <w:i w:val="false"/>
          <w:color w:val="000000"/>
          <w:sz w:val="28"/>
        </w:rPr>
        <w:t>
      2. Шақыруды ұйымдастыру және өткізу үшін қалалық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Шақыру комиссиясының мүшелері ауырып қалған және басқа себептермен болмай қалған жағдайда қалалық шақыру комиссиясының резервтік құрамы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Медициналық комиссияның құрамы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Азаматтарды шақыру кезеңінде медициналық куәландырудан өткізу үшін Қарағанды облыстық денсаулық сақтау басқармасының Жезқазғандағы аймақтық өкілдігінің бастығына (Қабыкенов Кенжетай Қабыкенұлы) "Әскери міндеттілік және әскери қызмет туралы" Қазақстан Республикасы Заңының </w:t>
      </w:r>
      <w:r>
        <w:rPr>
          <w:rFonts w:ascii="Times New Roman"/>
          <w:b w:val="false"/>
          <w:i w:val="false"/>
          <w:color w:val="000000"/>
          <w:sz w:val="28"/>
        </w:rPr>
        <w:t>44 бабы</w:t>
      </w:r>
      <w:r>
        <w:rPr>
          <w:rFonts w:ascii="Times New Roman"/>
          <w:b w:val="false"/>
          <w:i w:val="false"/>
          <w:color w:val="000000"/>
          <w:sz w:val="28"/>
        </w:rPr>
        <w:t xml:space="preserve"> негізінде 14 медициналық жұмыскерлердің бөлінуін (9-дәрігер, 5-медбике) шақыру комиссиясы жұмысының барлық кезеңінде медициналық комиссия мүшелерінің жұмыс орындарын және атқарып отырған қызметінің сақталуын, медициналық комиссияны дәрі-дәрмекпен, құрал-сайманмен жабдықталуы ұсынылсын (келісім бойынша).</w:t>
      </w:r>
      <w:r>
        <w:br/>
      </w:r>
      <w:r>
        <w:rPr>
          <w:rFonts w:ascii="Times New Roman"/>
          <w:b w:val="false"/>
          <w:i w:val="false"/>
          <w:color w:val="000000"/>
          <w:sz w:val="28"/>
        </w:rPr>
        <w:t>
</w:t>
      </w:r>
      <w:r>
        <w:rPr>
          <w:rFonts w:ascii="Times New Roman"/>
          <w:b w:val="false"/>
          <w:i w:val="false"/>
          <w:color w:val="000000"/>
          <w:sz w:val="28"/>
        </w:rPr>
        <w:t>
      6. "Жезқазған қаласының ішкі істер басқармасы" мемлекеттік мекемесіне (Әбеуов Арқалық Бәженұлы) "Әскери міндеттілік және әскери қызмет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44 баптарына</w:t>
      </w:r>
      <w:r>
        <w:rPr>
          <w:rFonts w:ascii="Times New Roman"/>
          <w:b w:val="false"/>
          <w:i w:val="false"/>
          <w:color w:val="000000"/>
          <w:sz w:val="28"/>
        </w:rPr>
        <w:t xml:space="preserve"> сәйкес:</w:t>
      </w:r>
      <w:r>
        <w:br/>
      </w:r>
      <w:r>
        <w:rPr>
          <w:rFonts w:ascii="Times New Roman"/>
          <w:b w:val="false"/>
          <w:i w:val="false"/>
          <w:color w:val="000000"/>
          <w:sz w:val="28"/>
        </w:rPr>
        <w:t>
      1) әскери міндеттерін орындаудан жалтарған адамдарды іздестіруді және ұстауды;</w:t>
      </w:r>
      <w:r>
        <w:br/>
      </w:r>
      <w:r>
        <w:rPr>
          <w:rFonts w:ascii="Times New Roman"/>
          <w:b w:val="false"/>
          <w:i w:val="false"/>
          <w:color w:val="000000"/>
          <w:sz w:val="28"/>
        </w:rPr>
        <w:t>
      2) "Қарағанды облысы Жезқазған қаласының қорғаныс істері жөніндегі басқармасы" мемлекеттік мекемесіне анықтау немесе алдын ала тергеу жүргізіліп жатқан әскерге шақырушылар мен әскери міндеттілер туралы мәліметтерді белгіленген мерзімде хабарлау (келісім бойынша);</w:t>
      </w:r>
      <w:r>
        <w:br/>
      </w:r>
      <w:r>
        <w:rPr>
          <w:rFonts w:ascii="Times New Roman"/>
          <w:b w:val="false"/>
          <w:i w:val="false"/>
          <w:color w:val="000000"/>
          <w:sz w:val="28"/>
        </w:rPr>
        <w:t>
      3) әскери қызметке шақырудан жалтарған адамдарды жеткізуді, сондай-ақ әскерге шақырылушылардың жөнелтілуі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Қарағанды облысы Жезқазған қаласы әкімдігінің 2009.09.24 </w:t>
      </w:r>
      <w:r>
        <w:rPr>
          <w:rFonts w:ascii="Times New Roman"/>
          <w:b w:val="false"/>
          <w:i w:val="false"/>
          <w:color w:val="ff0000"/>
          <w:sz w:val="28"/>
        </w:rPr>
        <w:t>N 26/02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"Жезқазған қаласының білім, дене шынықтыру және спорт бөлімі" мемлекеттік мекемесінің бастығы (Өтеубаев Молдағали Дүйсенұлы), "Жезқазған қаласының жұмыспен қамту және әлеуметтік бағдарламалар бөлімі" мемлекеттік мекемесінің бастығы (Мырзаханов Бағлан Мырзаханұлы) "Әскери міндеттілік және әскери қызмет туралы" Қазақстан Республикасы Заңының </w:t>
      </w:r>
      <w:r>
        <w:rPr>
          <w:rFonts w:ascii="Times New Roman"/>
          <w:b w:val="false"/>
          <w:i w:val="false"/>
          <w:color w:val="000000"/>
          <w:sz w:val="28"/>
        </w:rPr>
        <w:t>44 бабына</w:t>
      </w:r>
      <w:r>
        <w:rPr>
          <w:rFonts w:ascii="Times New Roman"/>
          <w:b w:val="false"/>
          <w:i w:val="false"/>
          <w:color w:val="000000"/>
          <w:sz w:val="28"/>
        </w:rPr>
        <w:t xml:space="preserve"> сәйкес "Қарағанды облысы Жезқазған қаласының қорғаныс істері жөніндегі басқармасы" мемлекеттік мекемесінің қарамағына техникалық қызметкерлердің қажетті санының бөлінуін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Қарағанды облысы Жезқазған қаласы әкімдігінің 2009.09.24 </w:t>
      </w:r>
      <w:r>
        <w:rPr>
          <w:rFonts w:ascii="Times New Roman"/>
          <w:b w:val="false"/>
          <w:i w:val="false"/>
          <w:color w:val="ff0000"/>
          <w:sz w:val="28"/>
        </w:rPr>
        <w:t>N 26/02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Талап (Ниязбеков Марат Әбдікәрімұлы), Кеңгір (Кенжебаев Әбдірахим Рысбайұлы), Малшыбай (Мейрамов Елжас Даулетярұлы) селоларының әкімдері әскерге шақырушыларды оларды "Қарағанды облысы Жезқазған қаласының қорғаныс істері жөніндегі басқармасы" мемлекеттік мекемесіне шақырылғаны туралы хабарлап, азаматтарды шақыру комиссиясына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Қарағанды облысы Жезқазған қаласы әкімдігінің 2009.09.24 </w:t>
      </w:r>
      <w:r>
        <w:rPr>
          <w:rFonts w:ascii="Times New Roman"/>
          <w:b w:val="false"/>
          <w:i w:val="false"/>
          <w:color w:val="ff0000"/>
          <w:sz w:val="28"/>
        </w:rPr>
        <w:t>N 26/02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"Жезқазған қаласының қаржы бөлімі" мемлекеттік мекемесі бастығына (Байқасынов Айып Асылханұлы) "Әскери міндеттілік және әскери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2009 жылдың шақыруды өткізуге байланысты шараларды жергілікті бюджет қаражаты есебінен қаржыландыру ұсынылсын.</w:t>
      </w:r>
      <w:r>
        <w:br/>
      </w:r>
      <w:r>
        <w:rPr>
          <w:rFonts w:ascii="Times New Roman"/>
          <w:b w:val="false"/>
          <w:i w:val="false"/>
          <w:color w:val="000000"/>
          <w:sz w:val="28"/>
        </w:rPr>
        <w:t>
</w:t>
      </w:r>
      <w:r>
        <w:rPr>
          <w:rFonts w:ascii="Times New Roman"/>
          <w:b w:val="false"/>
          <w:i w:val="false"/>
          <w:color w:val="000000"/>
          <w:sz w:val="28"/>
        </w:rPr>
        <w:t>
      10. "Қарағанды облысы Жезқазған қаласының қорғаныс істері жөніндегі басқармасы" мемлекеттік мекемесінің бастығы (Ақатов Манас Олжабайұлы):</w:t>
      </w:r>
      <w:r>
        <w:br/>
      </w:r>
      <w:r>
        <w:rPr>
          <w:rFonts w:ascii="Times New Roman"/>
          <w:b w:val="false"/>
          <w:i w:val="false"/>
          <w:color w:val="000000"/>
          <w:sz w:val="28"/>
        </w:rPr>
        <w:t>
      1) әскерге шақырылушылармен тәрбиелік және мәдени-бұқаралық жұмыстар жүргізу үшін үгіт пункіттерін, шақыру учаскелерін жабдықтау;</w:t>
      </w:r>
      <w:r>
        <w:br/>
      </w:r>
      <w:r>
        <w:rPr>
          <w:rFonts w:ascii="Times New Roman"/>
          <w:b w:val="false"/>
          <w:i w:val="false"/>
          <w:color w:val="000000"/>
          <w:sz w:val="28"/>
        </w:rPr>
        <w:t>
      2) жастарды Қазақстан Республикасының Қарулы күштеріне шақыруға әзірлік барысы және оның нәтижесі туралы ақпаратты қала әкімінің аппаратына әскерге шақыру аяқталған соң тапсыру ұсынылсын.</w:t>
      </w:r>
      <w:r>
        <w:br/>
      </w:r>
      <w:r>
        <w:rPr>
          <w:rFonts w:ascii="Times New Roman"/>
          <w:b w:val="false"/>
          <w:i w:val="false"/>
          <w:color w:val="000000"/>
          <w:sz w:val="28"/>
        </w:rPr>
        <w:t>
</w:t>
      </w:r>
      <w:r>
        <w:rPr>
          <w:rFonts w:ascii="Times New Roman"/>
          <w:b w:val="false"/>
          <w:i w:val="false"/>
          <w:color w:val="000000"/>
          <w:sz w:val="28"/>
        </w:rPr>
        <w:t>
      11. "1981-1990 жылдары туылған азаматтарды 2008 жылдың көктем және күзінде мерзімді әскери қызметке шақыруды өткізу туралы" Жезқазған қаласы әкімдігінің 2008 жылғы 24 сәуірдегі N 265/4 (2008 жылдың 14 мамырында Жезқазған қаласы әділет басқармасында 8-2-63 нөмірімен тіркелген және 2008 жылдың 21 мамырында "Сарыарқа" газетінің 41 нөмірінде және 2008 жылдың 21 мамырында "Жезказганская правда" газетінің 21 нөмірінде ресми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12. Осы қаулының орындалуын бақылау қала әкімінің орынбасары С. Ғабдулуахитовке жүктелсін</w:t>
      </w:r>
      <w:r>
        <w:br/>
      </w:r>
      <w:r>
        <w:rPr>
          <w:rFonts w:ascii="Times New Roman"/>
          <w:b w:val="false"/>
          <w:i w:val="false"/>
          <w:color w:val="000000"/>
          <w:sz w:val="28"/>
        </w:rPr>
        <w:t>
</w:t>
      </w:r>
      <w:r>
        <w:rPr>
          <w:rFonts w:ascii="Times New Roman"/>
          <w:b w:val="false"/>
          <w:i w:val="false"/>
          <w:color w:val="ff0000"/>
          <w:sz w:val="28"/>
        </w:rPr>
        <w:t>      Ескерту. 12 тармақ жаңа редакцияда - Қарағанды облысы  Жезқазған қаласы әкімдігінің 2009.09.24 N 26/02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С. Филипович</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білім бөлімі"         Кенжебаев Әбдрахим</w:t>
      </w:r>
      <w:r>
        <w:br/>
      </w:r>
      <w:r>
        <w:rPr>
          <w:rFonts w:ascii="Times New Roman"/>
          <w:b w:val="false"/>
          <w:i w:val="false"/>
          <w:color w:val="000000"/>
          <w:sz w:val="28"/>
        </w:rPr>
        <w:t>
</w:t>
      </w:r>
      <w:r>
        <w:rPr>
          <w:rFonts w:ascii="Times New Roman"/>
          <w:b w:val="false"/>
          <w:i/>
          <w:color w:val="000000"/>
          <w:sz w:val="28"/>
        </w:rPr>
        <w:t>      мемлекеттік мекемесі бастығының            Рысбайұлы</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color w:val="000000"/>
          <w:sz w:val="28"/>
        </w:rPr>
        <w:t>      "Жезқазған қаласының жұмыспен              Мырзаханов Бағлан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        Мырзаханұлы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color w:val="000000"/>
          <w:sz w:val="28"/>
        </w:rPr>
        <w:t>      "Жезқазған қаласының қаржы бөлімі"         Байқасынов Айып</w:t>
      </w:r>
      <w:r>
        <w:br/>
      </w:r>
      <w:r>
        <w:rPr>
          <w:rFonts w:ascii="Times New Roman"/>
          <w:b w:val="false"/>
          <w:i w:val="false"/>
          <w:color w:val="000000"/>
          <w:sz w:val="28"/>
        </w:rPr>
        <w:t>
</w:t>
      </w:r>
      <w:r>
        <w:rPr>
          <w:rFonts w:ascii="Times New Roman"/>
          <w:b w:val="false"/>
          <w:i/>
          <w:color w:val="000000"/>
          <w:sz w:val="28"/>
        </w:rPr>
        <w:t>      мемлекеттік мекемесінің бастығы            Асылханұлы</w:t>
      </w:r>
    </w:p>
    <w:p>
      <w:pPr>
        <w:spacing w:after="0"/>
        <w:ind w:left="0"/>
        <w:jc w:val="both"/>
      </w:pPr>
      <w:r>
        <w:rPr>
          <w:rFonts w:ascii="Times New Roman"/>
          <w:b w:val="false"/>
          <w:i/>
          <w:color w:val="000000"/>
          <w:sz w:val="28"/>
        </w:rPr>
        <w:t>      "Жезқазған қаласының ішкі істер            Бөлекбаев Берік</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        Сейтханұлы</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color w:val="000000"/>
          <w:sz w:val="28"/>
        </w:rPr>
        <w:t>      Қарағанды облыстық денсаулық сақтау        Қабыкенов Кенжетай</w:t>
      </w:r>
      <w:r>
        <w:br/>
      </w:r>
      <w:r>
        <w:rPr>
          <w:rFonts w:ascii="Times New Roman"/>
          <w:b w:val="false"/>
          <w:i w:val="false"/>
          <w:color w:val="000000"/>
          <w:sz w:val="28"/>
        </w:rPr>
        <w:t>
</w:t>
      </w:r>
      <w:r>
        <w:rPr>
          <w:rFonts w:ascii="Times New Roman"/>
          <w:b w:val="false"/>
          <w:i/>
          <w:color w:val="000000"/>
          <w:sz w:val="28"/>
        </w:rPr>
        <w:t>      басқармасының Жезқазғандағы аймақтық       Қабыкенұлы</w:t>
      </w:r>
      <w:r>
        <w:br/>
      </w:r>
      <w:r>
        <w:rPr>
          <w:rFonts w:ascii="Times New Roman"/>
          <w:b w:val="false"/>
          <w:i w:val="false"/>
          <w:color w:val="000000"/>
          <w:sz w:val="28"/>
        </w:rPr>
        <w:t>
</w:t>
      </w:r>
      <w:r>
        <w:rPr>
          <w:rFonts w:ascii="Times New Roman"/>
          <w:b w:val="false"/>
          <w:i/>
          <w:color w:val="000000"/>
          <w:sz w:val="28"/>
        </w:rPr>
        <w:t>      өкілдігінің бастығы</w:t>
      </w:r>
    </w:p>
    <w:p>
      <w:pPr>
        <w:spacing w:after="0"/>
        <w:ind w:left="0"/>
        <w:jc w:val="both"/>
      </w:pPr>
      <w:r>
        <w:rPr>
          <w:rFonts w:ascii="Times New Roman"/>
          <w:b w:val="false"/>
          <w:i/>
          <w:color w:val="000000"/>
          <w:sz w:val="28"/>
        </w:rPr>
        <w:t>      "Қарағанды облысы Жезқазған                Ақатов Манас</w:t>
      </w:r>
      <w:r>
        <w:br/>
      </w:r>
      <w:r>
        <w:rPr>
          <w:rFonts w:ascii="Times New Roman"/>
          <w:b w:val="false"/>
          <w:i w:val="false"/>
          <w:color w:val="000000"/>
          <w:sz w:val="28"/>
        </w:rPr>
        <w:t>
</w:t>
      </w:r>
      <w:r>
        <w:rPr>
          <w:rFonts w:ascii="Times New Roman"/>
          <w:b w:val="false"/>
          <w:i/>
          <w:color w:val="000000"/>
          <w:sz w:val="28"/>
        </w:rPr>
        <w:t>      қаласының қорғаныс істері жөніндегі        Олжабайұлы</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p>
    <w:bookmarkStart w:name="z15" w:id="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2009 жылғы 8 сәуірдегі</w:t>
      </w:r>
      <w:r>
        <w:br/>
      </w:r>
      <w:r>
        <w:rPr>
          <w:rFonts w:ascii="Times New Roman"/>
          <w:b w:val="false"/>
          <w:i w:val="false"/>
          <w:color w:val="000000"/>
          <w:sz w:val="28"/>
        </w:rPr>
        <w:t>
N 10/01 қаулысына 1-қосымша</w:t>
      </w:r>
    </w:p>
    <w:bookmarkEnd w:id="1"/>
    <w:bookmarkStart w:name="z16" w:id="2"/>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1 қосымшаға өзгерту енгізілді - Қарағанды облысы Жезқазған қаласы әкімдігінің 2009.09.24 N 26/02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Ақатов Манас Олжабайұлы      - "Қарағанды облысы Жезқазған</w:t>
      </w:r>
      <w:r>
        <w:br/>
      </w:r>
      <w:r>
        <w:rPr>
          <w:rFonts w:ascii="Times New Roman"/>
          <w:b w:val="false"/>
          <w:i w:val="false"/>
          <w:color w:val="000000"/>
          <w:sz w:val="28"/>
        </w:rPr>
        <w:t>
                                     қаласының қорғаныс істері</w:t>
      </w:r>
      <w:r>
        <w:br/>
      </w:r>
      <w:r>
        <w:rPr>
          <w:rFonts w:ascii="Times New Roman"/>
          <w:b w:val="false"/>
          <w:i w:val="false"/>
          <w:color w:val="000000"/>
          <w:sz w:val="28"/>
        </w:rPr>
        <w:t>
                                     жөніндегі басқармасы"</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комиссия төрағасы;</w:t>
      </w:r>
    </w:p>
    <w:p>
      <w:pPr>
        <w:spacing w:after="0"/>
        <w:ind w:left="0"/>
        <w:jc w:val="both"/>
      </w:pPr>
      <w:r>
        <w:rPr>
          <w:rFonts w:ascii="Times New Roman"/>
          <w:b w:val="false"/>
          <w:i w:val="false"/>
          <w:color w:val="000000"/>
          <w:sz w:val="28"/>
        </w:rPr>
        <w:t>      Ғабдулуахитов Серікжан       - Жезқазған қаласы әкімінің</w:t>
      </w:r>
      <w:r>
        <w:br/>
      </w:r>
      <w:r>
        <w:rPr>
          <w:rFonts w:ascii="Times New Roman"/>
          <w:b w:val="false"/>
          <w:i w:val="false"/>
          <w:color w:val="000000"/>
          <w:sz w:val="28"/>
        </w:rPr>
        <w:t>
                                     орынбасары,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Әбенов Абдынасыр             - "Жезқазған қаласының ішкі істер</w:t>
      </w:r>
      <w:r>
        <w:br/>
      </w:r>
      <w:r>
        <w:rPr>
          <w:rFonts w:ascii="Times New Roman"/>
          <w:b w:val="false"/>
          <w:i w:val="false"/>
          <w:color w:val="000000"/>
          <w:sz w:val="28"/>
        </w:rPr>
        <w:t>
      Молдабайұлы                    басқармасы" мемлекеттік мекемесі</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Мұқанов Амангелді Мұқанұлы   - жүйке-тамыр дәрігері,</w:t>
      </w:r>
      <w:r>
        <w:br/>
      </w:r>
      <w:r>
        <w:rPr>
          <w:rFonts w:ascii="Times New Roman"/>
          <w:b w:val="false"/>
          <w:i w:val="false"/>
          <w:color w:val="000000"/>
          <w:sz w:val="28"/>
        </w:rPr>
        <w:t>
                                     медициналық комиссия төрағасы;</w:t>
      </w:r>
    </w:p>
    <w:p>
      <w:pPr>
        <w:spacing w:after="0"/>
        <w:ind w:left="0"/>
        <w:jc w:val="both"/>
      </w:pPr>
      <w:r>
        <w:rPr>
          <w:rFonts w:ascii="Times New Roman"/>
          <w:b w:val="false"/>
          <w:i w:val="false"/>
          <w:color w:val="000000"/>
          <w:sz w:val="28"/>
        </w:rPr>
        <w:t>      Титова Ирина Анатольевна     - медбибі, комиссияның хатшысы</w:t>
      </w:r>
    </w:p>
    <w:bookmarkStart w:name="z17" w:id="3"/>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2009 жылғы 8 сәуірдегі</w:t>
      </w:r>
      <w:r>
        <w:br/>
      </w:r>
      <w:r>
        <w:rPr>
          <w:rFonts w:ascii="Times New Roman"/>
          <w:b w:val="false"/>
          <w:i w:val="false"/>
          <w:color w:val="000000"/>
          <w:sz w:val="28"/>
        </w:rPr>
        <w:t>
N 10/01 қаулысына 2-қосымша</w:t>
      </w:r>
    </w:p>
    <w:bookmarkEnd w:id="3"/>
    <w:bookmarkStart w:name="z18" w:id="4"/>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резервтік құрамы</w:t>
      </w:r>
    </w:p>
    <w:bookmarkEnd w:id="4"/>
    <w:p>
      <w:pPr>
        <w:spacing w:after="0"/>
        <w:ind w:left="0"/>
        <w:jc w:val="both"/>
      </w:pPr>
      <w:r>
        <w:rPr>
          <w:rFonts w:ascii="Times New Roman"/>
          <w:b w:val="false"/>
          <w:i w:val="false"/>
          <w:color w:val="000000"/>
          <w:sz w:val="28"/>
        </w:rPr>
        <w:t>      Шамбұлов Әділхан Құрманұлы   - "Қарағанды облысы Жезқазған</w:t>
      </w:r>
      <w:r>
        <w:br/>
      </w:r>
      <w:r>
        <w:rPr>
          <w:rFonts w:ascii="Times New Roman"/>
          <w:b w:val="false"/>
          <w:i w:val="false"/>
          <w:color w:val="000000"/>
          <w:sz w:val="28"/>
        </w:rPr>
        <w:t>
                                     қаласының қорғаныс істері</w:t>
      </w:r>
      <w:r>
        <w:br/>
      </w:r>
      <w:r>
        <w:rPr>
          <w:rFonts w:ascii="Times New Roman"/>
          <w:b w:val="false"/>
          <w:i w:val="false"/>
          <w:color w:val="000000"/>
          <w:sz w:val="28"/>
        </w:rPr>
        <w:t>
                                     жөніндегі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Аханов Бейбіт Мұзарафұлы     - Жезқазған қаласы әкімінің</w:t>
      </w:r>
      <w:r>
        <w:br/>
      </w:r>
      <w:r>
        <w:rPr>
          <w:rFonts w:ascii="Times New Roman"/>
          <w:b w:val="false"/>
          <w:i w:val="false"/>
          <w:color w:val="000000"/>
          <w:sz w:val="28"/>
        </w:rPr>
        <w:t>
                                     орынбасары,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Мұхаметқанов Марат           - "Жезқазған қаласының ішкі істер</w:t>
      </w:r>
      <w:r>
        <w:br/>
      </w:r>
      <w:r>
        <w:rPr>
          <w:rFonts w:ascii="Times New Roman"/>
          <w:b w:val="false"/>
          <w:i w:val="false"/>
          <w:color w:val="000000"/>
          <w:sz w:val="28"/>
        </w:rPr>
        <w:t>
      Мұхтарұлы                      басқармасы" мемлекеттік мекемесі                                       бастығының орынбасары;</w:t>
      </w:r>
    </w:p>
    <w:p>
      <w:pPr>
        <w:spacing w:after="0"/>
        <w:ind w:left="0"/>
        <w:jc w:val="both"/>
      </w:pPr>
      <w:r>
        <w:rPr>
          <w:rFonts w:ascii="Times New Roman"/>
          <w:b w:val="false"/>
          <w:i w:val="false"/>
          <w:color w:val="000000"/>
          <w:sz w:val="28"/>
        </w:rPr>
        <w:t>      Михальченко Марина           - терапевт-дәрігері, қалалық</w:t>
      </w:r>
      <w:r>
        <w:br/>
      </w:r>
      <w:r>
        <w:rPr>
          <w:rFonts w:ascii="Times New Roman"/>
          <w:b w:val="false"/>
          <w:i w:val="false"/>
          <w:color w:val="000000"/>
          <w:sz w:val="28"/>
        </w:rPr>
        <w:t>
      Михайловна                     медициналық комиссия төрағасы;</w:t>
      </w:r>
    </w:p>
    <w:p>
      <w:pPr>
        <w:spacing w:after="0"/>
        <w:ind w:left="0"/>
        <w:jc w:val="both"/>
      </w:pPr>
      <w:r>
        <w:rPr>
          <w:rFonts w:ascii="Times New Roman"/>
          <w:b w:val="false"/>
          <w:i w:val="false"/>
          <w:color w:val="000000"/>
          <w:sz w:val="28"/>
        </w:rPr>
        <w:t>      Баранова Валентина           - медбибі, комиссияның хатшысы</w:t>
      </w:r>
      <w:r>
        <w:br/>
      </w:r>
      <w:r>
        <w:rPr>
          <w:rFonts w:ascii="Times New Roman"/>
          <w:b w:val="false"/>
          <w:i w:val="false"/>
          <w:color w:val="000000"/>
          <w:sz w:val="28"/>
        </w:rPr>
        <w:t>
      Николаевна</w:t>
      </w:r>
    </w:p>
    <w:bookmarkStart w:name="z19" w:id="5"/>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2009 жылғы 8 сәуірдегі</w:t>
      </w:r>
      <w:r>
        <w:br/>
      </w:r>
      <w:r>
        <w:rPr>
          <w:rFonts w:ascii="Times New Roman"/>
          <w:b w:val="false"/>
          <w:i w:val="false"/>
          <w:color w:val="000000"/>
          <w:sz w:val="28"/>
        </w:rPr>
        <w:t>
N 10/01 қаулысына 3-қосымша</w:t>
      </w:r>
    </w:p>
    <w:bookmarkEnd w:id="5"/>
    <w:bookmarkStart w:name="z20" w:id="6"/>
    <w:p>
      <w:pPr>
        <w:spacing w:after="0"/>
        <w:ind w:left="0"/>
        <w:jc w:val="left"/>
      </w:pPr>
      <w:r>
        <w:rPr>
          <w:rFonts w:ascii="Times New Roman"/>
          <w:b/>
          <w:i w:val="false"/>
          <w:color w:val="000000"/>
        </w:rPr>
        <w:t xml:space="preserve"> 
Медициналық комиссияның құрамы</w:t>
      </w:r>
    </w:p>
    <w:bookmarkEnd w:id="6"/>
    <w:p>
      <w:pPr>
        <w:spacing w:after="0"/>
        <w:ind w:left="0"/>
        <w:jc w:val="both"/>
      </w:pPr>
      <w:r>
        <w:rPr>
          <w:rFonts w:ascii="Times New Roman"/>
          <w:b w:val="false"/>
          <w:i w:val="false"/>
          <w:color w:val="000000"/>
          <w:sz w:val="28"/>
        </w:rPr>
        <w:t>      1. Жүйке–тамыр дәрігері,       - Мұқанов Амангелді Мұқанұлы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2. Оташы (хирург)              - Досанов Әбдірахман Кәрімұлы</w:t>
      </w:r>
    </w:p>
    <w:p>
      <w:pPr>
        <w:spacing w:after="0"/>
        <w:ind w:left="0"/>
        <w:jc w:val="both"/>
      </w:pPr>
      <w:r>
        <w:rPr>
          <w:rFonts w:ascii="Times New Roman"/>
          <w:b w:val="false"/>
          <w:i w:val="false"/>
          <w:color w:val="000000"/>
          <w:sz w:val="28"/>
        </w:rPr>
        <w:t>      3. Тіс дәрігері                - Ладурко Раиса Денисовна</w:t>
      </w:r>
    </w:p>
    <w:p>
      <w:pPr>
        <w:spacing w:after="0"/>
        <w:ind w:left="0"/>
        <w:jc w:val="both"/>
      </w:pPr>
      <w:r>
        <w:rPr>
          <w:rFonts w:ascii="Times New Roman"/>
          <w:b w:val="false"/>
          <w:i w:val="false"/>
          <w:color w:val="000000"/>
          <w:sz w:val="28"/>
        </w:rPr>
        <w:t>      4. Көз дәрігері                - Ерназарова Ақлима Танатқызы</w:t>
      </w:r>
    </w:p>
    <w:p>
      <w:pPr>
        <w:spacing w:after="0"/>
        <w:ind w:left="0"/>
        <w:jc w:val="both"/>
      </w:pPr>
      <w:r>
        <w:rPr>
          <w:rFonts w:ascii="Times New Roman"/>
          <w:b w:val="false"/>
          <w:i w:val="false"/>
          <w:color w:val="000000"/>
          <w:sz w:val="28"/>
        </w:rPr>
        <w:t>      5. Терапевт-дәрігері           - Михальченко Марина Михайловна</w:t>
      </w:r>
    </w:p>
    <w:p>
      <w:pPr>
        <w:spacing w:after="0"/>
        <w:ind w:left="0"/>
        <w:jc w:val="both"/>
      </w:pPr>
      <w:r>
        <w:rPr>
          <w:rFonts w:ascii="Times New Roman"/>
          <w:b w:val="false"/>
          <w:i w:val="false"/>
          <w:color w:val="000000"/>
          <w:sz w:val="28"/>
        </w:rPr>
        <w:t>      6. Тері аурулары дәрігері      - Оспанова Гүлдар Оспанқызы</w:t>
      </w:r>
    </w:p>
    <w:p>
      <w:pPr>
        <w:spacing w:after="0"/>
        <w:ind w:left="0"/>
        <w:jc w:val="both"/>
      </w:pPr>
      <w:r>
        <w:rPr>
          <w:rFonts w:ascii="Times New Roman"/>
          <w:b w:val="false"/>
          <w:i w:val="false"/>
          <w:color w:val="000000"/>
          <w:sz w:val="28"/>
        </w:rPr>
        <w:t>      7. Дәрігер отоларинголог       - Нуржанова Гүлмира Сериковна</w:t>
      </w:r>
    </w:p>
    <w:p>
      <w:pPr>
        <w:spacing w:after="0"/>
        <w:ind w:left="0"/>
        <w:jc w:val="both"/>
      </w:pPr>
      <w:r>
        <w:rPr>
          <w:rFonts w:ascii="Times New Roman"/>
          <w:b w:val="false"/>
          <w:i w:val="false"/>
          <w:color w:val="000000"/>
          <w:sz w:val="28"/>
        </w:rPr>
        <w:t>      8. Дәрігер психиатр            - Слепцова Людмила Михайловна</w:t>
      </w:r>
    </w:p>
    <w:p>
      <w:pPr>
        <w:spacing w:after="0"/>
        <w:ind w:left="0"/>
        <w:jc w:val="both"/>
      </w:pPr>
      <w:r>
        <w:rPr>
          <w:rFonts w:ascii="Times New Roman"/>
          <w:b w:val="false"/>
          <w:i w:val="false"/>
          <w:color w:val="000000"/>
          <w:sz w:val="28"/>
        </w:rPr>
        <w:t>      9. Дәрігер фтизиатр            - Мелымко Елена Ивановна</w:t>
      </w:r>
    </w:p>
    <w:p>
      <w:pPr>
        <w:spacing w:after="0"/>
        <w:ind w:left="0"/>
        <w:jc w:val="both"/>
      </w:pPr>
      <w:r>
        <w:rPr>
          <w:rFonts w:ascii="Times New Roman"/>
          <w:b w:val="false"/>
          <w:i w:val="false"/>
          <w:color w:val="000000"/>
          <w:sz w:val="28"/>
        </w:rPr>
        <w:t>      10. Комиссия хатшысы           - Титова Ирина Анатольевна</w:t>
      </w:r>
    </w:p>
    <w:p>
      <w:pPr>
        <w:spacing w:after="0"/>
        <w:ind w:left="0"/>
        <w:jc w:val="both"/>
      </w:pPr>
      <w:r>
        <w:rPr>
          <w:rFonts w:ascii="Times New Roman"/>
          <w:b w:val="false"/>
          <w:i w:val="false"/>
          <w:color w:val="000000"/>
          <w:sz w:val="28"/>
        </w:rPr>
        <w:t>      11. Орта медициналық персонал  - 4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