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ede6" w14:textId="b88e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Мәслихаттың 2006 жылғы 21 маусымдағы N 30/343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2009 жылғы 14 сәуірдегі N 13/161 шешімі. Қарағанды облысы Жезқазған қаласы Әділет басқармасында 2009 жылғы 22 мамырда N 8-2-87 тіркелді. Күші жойылды - Қарағанды облысы Жезқазған қалалық мәслихатының 2010 жылғы 16 шілдедегі N 24/296 шешімімен</w:t>
      </w:r>
    </w:p>
    <w:p>
      <w:pPr>
        <w:spacing w:after="0"/>
        <w:ind w:left="0"/>
        <w:jc w:val="both"/>
      </w:pPr>
      <w:r>
        <w:rPr>
          <w:rFonts w:ascii="Times New Roman"/>
          <w:b w:val="false"/>
          <w:i/>
          <w:color w:val="800000"/>
          <w:sz w:val="28"/>
        </w:rPr>
        <w:t xml:space="preserve">      Ескерту. Күші жойылды - Қарағанды облысы Жезқазған қалалық мәслихатының 2010.07.16 N 24/296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2006 жылғы 15 маусымдағы "Қазақстан Республикасында тұрғын үй-коммуналдық саланы дамытудың 2006-2008 жылдарға арналған бағдарламасын бекіту туралы" N 553 </w:t>
      </w:r>
      <w:r>
        <w:rPr>
          <w:rFonts w:ascii="Times New Roman"/>
          <w:b w:val="false"/>
          <w:i w:val="false"/>
          <w:color w:val="000000"/>
          <w:sz w:val="28"/>
        </w:rPr>
        <w:t>Қаулысына</w:t>
      </w:r>
      <w:r>
        <w:rPr>
          <w:rFonts w:ascii="Times New Roman"/>
          <w:b w:val="false"/>
          <w:i w:val="false"/>
          <w:color w:val="000000"/>
          <w:sz w:val="28"/>
        </w:rPr>
        <w:t xml:space="preserve"> сәйкес, қалалық маслихат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Жезқазған қалалық мәслихатының 2006 жылғы 21 маусымдағы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N 30/343 </w:t>
      </w:r>
      <w:r>
        <w:rPr>
          <w:rFonts w:ascii="Times New Roman"/>
          <w:b w:val="false"/>
          <w:i w:val="false"/>
          <w:color w:val="000000"/>
          <w:sz w:val="28"/>
        </w:rPr>
        <w:t>шешіміне</w:t>
      </w:r>
      <w:r>
        <w:rPr>
          <w:rFonts w:ascii="Times New Roman"/>
          <w:b w:val="false"/>
          <w:i w:val="false"/>
          <w:color w:val="000000"/>
          <w:sz w:val="28"/>
        </w:rPr>
        <w:t xml:space="preserve"> (Жезқазған қалалық әділет басқармасында 2006 жылғы 26 шілдеде N 8-2-31 болып тіркелген, 2006 жылғы 4 тамыздағы N 56-57 "Сарыарқа" газетінде жарияланған), Жезқазған қалалық мәслихатының 2007 жылғы 22 қазандағы "Жезқазған қалалық Маслихатының 2006 жылғы 21 маусымдағы N 30/343 "Аз қамтылған азаматтарға тұрғын үйді ұстауға,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және толықтырулар енгізу туралы" N 2/20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енгізілді (Жезқазған қалалық әділет басқармасында 2007 жылғы 22 қарашада N 8-2-51 болып тіркелген, 2007 жылдың 28 қарашасында "Сарыарқа" газетінің N 67 (7353) нөмірінде ресми жарияланған), Жезқазған қалалық мәслихатының 2008 жылғы 22 ақпандағы "Жезқазған қалалық Маслихатының 2006 жылғы 21 маусымдағы N 30/343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енгізу туралы" N 5/58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(Жезқазған қалалық әділет басқармасында 2008 жылғы 2 сәуірдегі N 8-2-61 болып тіркелген, 2008 жылдың 4 сәуірінде "Сарыарқа" газетінің N 27 (7388) номерінде ресми жарияланған), Жезқазған қалалық мәслихатының 2008 жылғы 23 шілдедегі "Жезқазған қалалық Маслихаттың 2006 жылғы 21 маусымдағы N 30/343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мен толықтырулар енгізу туралы" N 9/96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(Жезқазған қалалық әділет басқармасында 2008 жылғы 6 тамызында N 8-2-65 болып тіркелген, 2008 жылдың 8 тамызында "Сарыарқа" газетінің N 74 (7435) номерінде ресми жарияланды)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
      1) аталған шешіммен бекітілген аз қамтылған азаматтарға тұрғын үйді ұстауға,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Қағидасында </w:t>
      </w:r>
      <w:r>
        <w:rPr>
          <w:rFonts w:ascii="Times New Roman"/>
          <w:b w:val="false"/>
          <w:i w:val="false"/>
          <w:color w:val="000000"/>
          <w:sz w:val="28"/>
        </w:rPr>
        <w:t>2 тармағындағы</w:t>
      </w:r>
      <w:r>
        <w:rPr>
          <w:rFonts w:ascii="Times New Roman"/>
          <w:b w:val="false"/>
          <w:i w:val="false"/>
          <w:color w:val="000000"/>
          <w:sz w:val="28"/>
        </w:rPr>
        <w:t xml:space="preserve"> "15 % мөлшерінде отбасының жиынтық табысымен" сөздері "10 % мөлшерінде отбасының жиынтық табысымен"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орындалысын бақылау қалалық мәслихаттың әлеуметтік-мәдени дамуы және тұрғындарды әлеуметтік қорғау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енгізілсін.</w:t>
      </w:r>
    </w:p>
    <w:p>
      <w:pPr>
        <w:spacing w:after="0"/>
        <w:ind w:left="0"/>
        <w:jc w:val="both"/>
      </w:pPr>
      <w:r>
        <w:rPr>
          <w:rFonts w:ascii="Times New Roman"/>
          <w:b w:val="false"/>
          <w:i/>
          <w:color w:val="000000"/>
          <w:sz w:val="28"/>
        </w:rPr>
        <w:t>      Сессияның төрағасы                         Н. Дүйсембеков</w:t>
      </w:r>
    </w:p>
    <w:p>
      <w:pPr>
        <w:spacing w:after="0"/>
        <w:ind w:left="0"/>
        <w:jc w:val="both"/>
      </w:pPr>
      <w:r>
        <w:rPr>
          <w:rFonts w:ascii="Times New Roman"/>
          <w:b w:val="false"/>
          <w:i/>
          <w:color w:val="000000"/>
          <w:sz w:val="28"/>
        </w:rPr>
        <w:t>      Қалалық маслихаттың</w:t>
      </w:r>
      <w:r>
        <w:br/>
      </w:r>
      <w:r>
        <w:rPr>
          <w:rFonts w:ascii="Times New Roman"/>
          <w:b w:val="false"/>
          <w:i w:val="false"/>
          <w:color w:val="000000"/>
          <w:sz w:val="28"/>
        </w:rPr>
        <w:t>
</w:t>
      </w:r>
      <w:r>
        <w:rPr>
          <w:rFonts w:ascii="Times New Roman"/>
          <w:b w:val="false"/>
          <w:i/>
          <w:color w:val="000000"/>
          <w:sz w:val="28"/>
        </w:rPr>
        <w:t>      хатшысы                                    Қ. Әбдіров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"Қалалық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Бағлан Мырзаханұлы</w:t>
      </w:r>
      <w:r>
        <w:br/>
      </w:r>
      <w:r>
        <w:rPr>
          <w:rFonts w:ascii="Times New Roman"/>
          <w:b w:val="false"/>
          <w:i w:val="false"/>
          <w:color w:val="000000"/>
          <w:sz w:val="28"/>
        </w:rPr>
        <w:t>
</w:t>
      </w:r>
      <w:r>
        <w:rPr>
          <w:rFonts w:ascii="Times New Roman"/>
          <w:b w:val="false"/>
          <w:i/>
          <w:color w:val="000000"/>
          <w:sz w:val="28"/>
        </w:rPr>
        <w:t>      бөлімі" ММ бастығы                         Мырзаханов</w:t>
      </w:r>
      <w:r>
        <w:br/>
      </w:r>
      <w:r>
        <w:rPr>
          <w:rFonts w:ascii="Times New Roman"/>
          <w:b w:val="false"/>
          <w:i w:val="false"/>
          <w:color w:val="000000"/>
          <w:sz w:val="28"/>
        </w:rPr>
        <w:t>
      14 сәуір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