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d27b3" w14:textId="d7d27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қалалық Мәслихатының 2008 жылғы 23 желтоқсандағы "2009 жылға арналған қалалық бюджет туралы" XI сессиясының N 11/116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2009 жылғы 24 қарашадағы N 18/206 шешімі. Қарағанды облысы Жезқазған қаласының Әділет басқармасында 2009 жылғы 02 желтоқсанда N 8-2-98 тіркелді. Мерзімінің өтуіне байланысты қолданылуы тоқтатылды (Қарағанды облысы Жезқазған қалалық мәслихаты аппаратының 2011 жылғы 11 мамырдағы N 195/04 хатымен)</w:t>
      </w:r>
    </w:p>
    <w:p>
      <w:pPr>
        <w:spacing w:after="0"/>
        <w:ind w:left="0"/>
        <w:jc w:val="both"/>
      </w:pPr>
      <w:r>
        <w:rPr>
          <w:rFonts w:ascii="Times New Roman"/>
          <w:b w:val="false"/>
          <w:i/>
          <w:color w:val="800000"/>
          <w:sz w:val="28"/>
        </w:rPr>
        <w:t>      Ескерту. Мерзімінің өтуіне байланысты қолданылуы тоқтатылды  (Қарағанды облысы Жезқазған қалалық мәслихаты аппаратының 2011.05.11 N 195/04 хатымен).</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Қарағанды облыстық Мәслихатының 2009 жылғы 19 қарашадағы XX сессиясының N 250 </w:t>
      </w:r>
      <w:r>
        <w:rPr>
          <w:rFonts w:ascii="Times New Roman"/>
          <w:b w:val="false"/>
          <w:i w:val="false"/>
          <w:color w:val="000000"/>
          <w:sz w:val="28"/>
        </w:rPr>
        <w:t>шешіміне</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"2009 жылға арналған қалалық бюджет туралы" Жезқазған қалалық Мәслихатының 2008 жылғы 23 желтоқсандағы XI сессиясының (2008 жылдың 29 желтоқсанында Қарағанды облысы Әділет департаменті Жезқазған қаласы Әділет басқармасында 8-2-69 нөмірімен тіркелген және 2009 жылдың 7, 9 қаңтарында "Сарыарқа" газетінің N 1 (7494), N 2 (7495) нөмірлерінде ресми жарияланды), Жезқазған қалалық Мәслихатының 2009 жылғы 24 сәуірдегі XIV сессиясының "Жезқазған қалалық Мәслихатының 2008 жылғы 23 желтоқсандағы "2009 жылға арналған қалалық бюджет туралы" XI сессиясының N 11/116 шешіміне өзгерістер енгізу туралы" N 14/173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енгізілді (2009 жылдың 15 мамырында Қарағанды облысы Әділет департаменті Жезқазған қаласы Әділет басқармасында 8-2-81 нөмірімен тіркелген және 2009 жылдың 22, 23, 27 мамырында "Сарыарқа" газетінің N 55 (7548), N 56 (7549) және N 57 (7550) нөмірлерінде ресми жарияланды), Жезқазған қалалық Мәслихатының 2009 жылғы 31 шілдедегі XVI сессиясының "Жезқазған қалалық Мәслихатының 2008 жылғы 23 желтоқсандағы "2009 жылға арналған қалалық бюджет туралы" XI сессиясының N 11/116 шешіміне өзгерістер енгізу туралы" N 16/186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енгізілді (2009 жылдың 12 тамызында Қарағанды облысы Әділет департаменті Жезқазған қаласы Әділет басқармасында 8-2-94 нөмірімен тіркелген және 2009 жылдың 19, 21, 26, 28 тамызында "Сарыарқа" газетінің N 88 (7581), N 89 (7582), 90 (7583) және N 91 (7584) нөмірлерінде ресми жарияланды); Жезқазған қалалық Мәслихатының 2009 жылғы 11 қыркүйегіндегі XVII сессиясының "Жезқазған қалалық Мәслихатының 2008 жылғы 23 желтоқсандағы "2009 жылға арналған қалалық бюджет туралы" XI сессиясының N 11/116 шешіміне өзгерістер енгізу туралы" N 17/200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енгізілді (2009 жылдың 28 қыркүйегінде Қарағанды облысы Әділет департаменті Жезқазған қаласы Әділет басқармасында 8-2-96 нөмірімен тіркелген және 2009 жылдың 02, 07, 09 қыркүйегінде "Сарыарқа" газетінің N 100 (7593), N 101 (7594) және N 101 (7595) нөмірлерінде ресми жарияланды) N 11/116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тармақшадағы;</w:t>
      </w:r>
      <w:r>
        <w:br/>
      </w:r>
      <w:r>
        <w:rPr>
          <w:rFonts w:ascii="Times New Roman"/>
          <w:b w:val="false"/>
          <w:i w:val="false"/>
          <w:color w:val="000000"/>
          <w:sz w:val="28"/>
        </w:rPr>
        <w:t>
</w:t>
      </w:r>
      <w:r>
        <w:rPr>
          <w:rFonts w:ascii="Times New Roman"/>
          <w:b w:val="false"/>
          <w:i w:val="false"/>
          <w:color w:val="000000"/>
          <w:sz w:val="28"/>
        </w:rPr>
        <w:t>      "3904592" деген сандар "3902771"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"3166541" деген сандар "3210858"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"7013" деген сандар "5805"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"32380" деген сандар "17000"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"698658" деген сандар "669108"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тармақшадағы:</w:t>
      </w:r>
      <w:r>
        <w:br/>
      </w:r>
      <w:r>
        <w:rPr>
          <w:rFonts w:ascii="Times New Roman"/>
          <w:b w:val="false"/>
          <w:i w:val="false"/>
          <w:color w:val="000000"/>
          <w:sz w:val="28"/>
        </w:rPr>
        <w:t>
</w:t>
      </w:r>
      <w:r>
        <w:rPr>
          <w:rFonts w:ascii="Times New Roman"/>
          <w:b w:val="false"/>
          <w:i w:val="false"/>
          <w:color w:val="000000"/>
          <w:sz w:val="28"/>
        </w:rPr>
        <w:t>      "3982725" деген сандар "3980904"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3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"8194" деген сандар "8100"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"76288" деген сандар "74288"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"147729" деген сандар "120000"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5 тармақтағы</w:t>
      </w:r>
      <w:r>
        <w:rPr>
          <w:rFonts w:ascii="Times New Roman"/>
          <w:b w:val="false"/>
          <w:i w:val="false"/>
          <w:color w:val="000000"/>
          <w:sz w:val="28"/>
        </w:rPr>
        <w:t xml:space="preserve"> "336837" деген сандар "335016"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11 тармақтағы</w:t>
      </w:r>
      <w:r>
        <w:rPr>
          <w:rFonts w:ascii="Times New Roman"/>
          <w:b w:val="false"/>
          <w:i w:val="false"/>
          <w:color w:val="000000"/>
          <w:sz w:val="28"/>
        </w:rPr>
        <w:t xml:space="preserve"> "9589" деген сандар "12629"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енеді.</w:t>
      </w:r>
    </w:p>
    <w:p>
      <w:pPr>
        <w:spacing w:after="0"/>
        <w:ind w:left="0"/>
        <w:jc w:val="both"/>
      </w:pPr>
      <w:r>
        <w:rPr>
          <w:rFonts w:ascii="Times New Roman"/>
          <w:b w:val="false"/>
          <w:i/>
          <w:color w:val="000000"/>
          <w:sz w:val="28"/>
        </w:rPr>
        <w:t>      Сессия төрайымы                            Н. Сүттібаева</w:t>
      </w:r>
    </w:p>
    <w:p>
      <w:pPr>
        <w:spacing w:after="0"/>
        <w:ind w:left="0"/>
        <w:jc w:val="both"/>
      </w:pPr>
      <w:r>
        <w:rPr>
          <w:rFonts w:ascii="Times New Roman"/>
          <w:b w:val="false"/>
          <w:i/>
          <w:color w:val="000000"/>
          <w:sz w:val="28"/>
        </w:rPr>
        <w:t>      Қалалық Мәслихат хатшысының</w:t>
      </w:r>
      <w:r>
        <w:br/>
      </w:r>
      <w:r>
        <w:rPr>
          <w:rFonts w:ascii="Times New Roman"/>
          <w:b w:val="false"/>
          <w:i w:val="false"/>
          <w:color w:val="000000"/>
          <w:sz w:val="28"/>
        </w:rPr>
        <w:t>
</w:t>
      </w:r>
      <w:r>
        <w:rPr>
          <w:rFonts w:ascii="Times New Roman"/>
          <w:b w:val="false"/>
          <w:i/>
          <w:color w:val="000000"/>
          <w:sz w:val="28"/>
        </w:rPr>
        <w:t>      міндетін атқарушы                          Н. Ярмак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Жезқазған қаласының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бастығының м.а.                         Айгүл Әліқызы Құдабаева</w:t>
      </w:r>
      <w:r>
        <w:br/>
      </w:r>
      <w:r>
        <w:rPr>
          <w:rFonts w:ascii="Times New Roman"/>
          <w:b w:val="false"/>
          <w:i w:val="false"/>
          <w:color w:val="000000"/>
          <w:sz w:val="28"/>
        </w:rPr>
        <w:t>
</w:t>
      </w:r>
      <w:r>
        <w:rPr>
          <w:rFonts w:ascii="Times New Roman"/>
          <w:b w:val="false"/>
          <w:i w:val="false"/>
          <w:color w:val="000000"/>
          <w:sz w:val="28"/>
        </w:rPr>
        <w:t>      24.11.2009 жыл</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Жезқазған қалалық Мәслихатының XVIII сессиясының</w:t>
      </w:r>
      <w:r>
        <w:br/>
      </w:r>
      <w:r>
        <w:rPr>
          <w:rFonts w:ascii="Times New Roman"/>
          <w:b w:val="false"/>
          <w:i w:val="false"/>
          <w:color w:val="000000"/>
          <w:sz w:val="28"/>
        </w:rPr>
        <w:t>
</w:t>
      </w:r>
      <w:r>
        <w:rPr>
          <w:rFonts w:ascii="Times New Roman"/>
          <w:b w:val="false"/>
          <w:i w:val="false"/>
          <w:color w:val="000000"/>
          <w:sz w:val="28"/>
        </w:rPr>
        <w:t>2009 жылғы 24 қарашадағы N 18/206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Жезқазған қалалық Мәслихатының XI сессиясының</w:t>
      </w:r>
      <w:r>
        <w:br/>
      </w:r>
      <w:r>
        <w:rPr>
          <w:rFonts w:ascii="Times New Roman"/>
          <w:b w:val="false"/>
          <w:i w:val="false"/>
          <w:color w:val="000000"/>
          <w:sz w:val="28"/>
        </w:rPr>
        <w:t>
</w:t>
      </w:r>
      <w:r>
        <w:rPr>
          <w:rFonts w:ascii="Times New Roman"/>
          <w:b w:val="false"/>
          <w:i w:val="false"/>
          <w:color w:val="000000"/>
          <w:sz w:val="28"/>
        </w:rPr>
        <w:t>2008 жылғы 23 желтоқсандағы N 11/116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543"/>
        <w:gridCol w:w="503"/>
        <w:gridCol w:w="686"/>
        <w:gridCol w:w="9710"/>
        <w:gridCol w:w="2015"/>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201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 мың  теңге</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ерекшелiгі</w:t>
            </w:r>
          </w:p>
        </w:tc>
        <w:tc>
          <w:tcPr>
            <w:tcW w:w="0" w:type="auto"/>
            <w:vMerge/>
            <w:tcBorders>
              <w:top w:val="nil"/>
              <w:left w:val="single" w:color="cfcfcf" w:sz="5"/>
              <w:bottom w:val="single" w:color="cfcfcf" w:sz="5"/>
              <w:right w:val="single" w:color="cfcfcf" w:sz="5"/>
            </w:tcBorders>
          </w:tcP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 Түсімдер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3902771</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Салықтық түсімдер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3210858</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Табыс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1386170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табыс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1386170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1289570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Төлем көзінен салык салынбайтын табыстардан ұсталатын жеке табыс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Төлем көзінен салық салынбайтын шетелдік азаматтар табыстарынан ұсталатын жеке табыс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салық</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1353796</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салық</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1353796</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Әлеуметтiк салық</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1353796</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Меншікке салынатын салықтар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382545</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Мүлікке салынатын салықтар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260498</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250298</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тұлғалардың мүлкіне салынатын салық</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40853</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Елдi мекендер жерлеріне заңды тұлғалардан, жеке кәсіпкерлерден, жеке нотариустар мен адвокаттардан алынатын жер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37500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Көлік құралдарына салынатын салық</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80900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Бiрыңғай жер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294</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Бiрыңғай жер салығы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294</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69497</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Акциздер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3620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Қазақстан Республикасының аумағында өндірілген арақ</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Қазақстан Республикасының аумағында өндірілген шараптар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Қазақстан Республикасының аумағында өндірілген этил спиртінің көлемдік үлесі 12-ден 30 процентке дейінгі градусы аз ликер- арақ бұйымдары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және жеке тұлғалар көтерме саудада өткізетін бензин (авиациялықты қоспағанда)</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Заңды және жеке тұлғалар көтерме саудада өткізетін дизель отыны </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Табиғи және басқа ресурстарды пайдаланғаны үшін түсетiн түсiмдер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учаскелерін пайдаланғаны үшін төлем</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Кәсiпкерлiк және кәсiби қызметтi жүргізгені үшiн алынатын алымдар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17877</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кәсiпкерлерді мемлекеттік тiркегені үшiн алынатын алым</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2491</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тұлғаларды мемлекеттiк тiркегені және филиалдар мен өкілдіктерді есептік тіркегені, сондай-ақ оларды қайта тіркегені ушін алым</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Аукциондардан алынатын алым</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ушін алынатын алым</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18850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баж</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18850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өтіріштерден,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актлерінің атқару парағының және өзге де құжаттардың көшірмелерін қайта беру туралы шағымдардан алынады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16098</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1415</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Шетелге баруға және Қазакстан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Қазакстан Республикасының азаматтығын алу, Казақстан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Салықтық емес түсімдер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5805</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Мемлекетік меншіктен түсетін кірістер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Үлттық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 да салықтық емес түсімдер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2675</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 да салықтық емес түсімдер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2675</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Бұрын жергiлiктi бюджеттен алынған, пайдаланылмаған қаражаттардың қайтарылуы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447</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2049</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Негізгі капиталды сатудан түсетін түсімдер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Жердi және материалдық емес активтердi сату</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Жерді сату</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учаскелерiн сатудан түсетiн түсiмдер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Материалдық емес активтерді сату</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Трансферттердің түсімдері</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669108</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669108</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Облыстық бюджеттен түсетін трансферттер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669108</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Ағымдағы нысаналы трансферттер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335016</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Нысаналы даму трансферттері</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214092</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Субвенциялар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120000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 түсімі</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Мемлекеттiк ішкі қарыздар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 алу келісім - шарттары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каражаты қалдықтары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қаражатының бос қалдықтары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каражатының бос қалдықтары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Есепті кезеңның соңындағы бюджет қаражатының қалдықтары</w:t>
            </w:r>
          </w:p>
        </w:tc>
        <w:tc>
          <w:tcPr>
            <w:tcW w:w="20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518"/>
        <w:gridCol w:w="861"/>
        <w:gridCol w:w="902"/>
        <w:gridCol w:w="9026"/>
        <w:gridCol w:w="1994"/>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99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 (мың тенге)</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27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0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3980904</w:t>
            </w:r>
          </w:p>
        </w:tc>
      </w:tr>
      <w:tr>
        <w:trPr>
          <w:trHeight w:val="51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161061</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113213</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18920</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18920</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76209</w:t>
            </w:r>
          </w:p>
        </w:tc>
      </w:tr>
      <w:tr>
        <w:trPr>
          <w:trHeight w:val="36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76209</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2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 селолық) округ әкімінің аппараты</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18084</w:t>
            </w:r>
          </w:p>
        </w:tc>
      </w:tr>
      <w:tr>
        <w:trPr>
          <w:trHeight w:val="112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18084</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26857</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26857</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19472</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2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933</w:t>
            </w:r>
          </w:p>
        </w:tc>
      </w:tr>
      <w:tr>
        <w:trPr>
          <w:trHeight w:val="112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іске жинаудың толықтығын қамтамасыз етуді ұйымдастыру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6452</w:t>
            </w:r>
          </w:p>
        </w:tc>
      </w:tr>
      <w:tr>
        <w:trPr>
          <w:trHeight w:val="40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20991</w:t>
            </w:r>
          </w:p>
        </w:tc>
      </w:tr>
      <w:tr>
        <w:trPr>
          <w:trHeight w:val="33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20991</w:t>
            </w:r>
          </w:p>
        </w:tc>
      </w:tr>
      <w:tr>
        <w:trPr>
          <w:trHeight w:val="33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20991</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6154</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5969</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5969</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5969</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2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37545</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37545</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37545</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37545</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1835495</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91095</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91095</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91095</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1598538</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166834</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166834</w:t>
            </w:r>
          </w:p>
        </w:tc>
      </w:tr>
      <w:tr>
        <w:trPr>
          <w:trHeight w:val="34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1431704</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1274052</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83364</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74288</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145862</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 селолық) округ әкімінің аппараты</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36440</w:t>
            </w:r>
          </w:p>
        </w:tc>
      </w:tr>
      <w:tr>
        <w:trPr>
          <w:trHeight w:val="36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36440</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109422</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оқу-әдістемелік кешендерді сатып алу және жеткізу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23853</w:t>
            </w:r>
          </w:p>
        </w:tc>
      </w:tr>
      <w:tr>
        <w:trPr>
          <w:trHeight w:val="69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85569</w:t>
            </w:r>
          </w:p>
        </w:tc>
      </w:tr>
      <w:tr>
        <w:trPr>
          <w:trHeight w:val="33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0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269465</w:t>
            </w:r>
          </w:p>
        </w:tc>
      </w:tr>
      <w:tr>
        <w:trPr>
          <w:trHeight w:val="42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252274</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236677</w:t>
            </w:r>
          </w:p>
        </w:tc>
      </w:tr>
      <w:tr>
        <w:trPr>
          <w:trHeight w:val="43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81053</w:t>
            </w:r>
          </w:p>
        </w:tc>
      </w:tr>
      <w:tr>
        <w:trPr>
          <w:trHeight w:val="111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r>
      <w:tr>
        <w:trPr>
          <w:trHeight w:val="112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1680</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7916</w:t>
            </w:r>
          </w:p>
        </w:tc>
      </w:tr>
      <w:tr>
        <w:trPr>
          <w:trHeight w:val="42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809</w:t>
            </w:r>
          </w:p>
        </w:tc>
      </w:tr>
      <w:tr>
        <w:trPr>
          <w:trHeight w:val="36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38796</w:t>
            </w:r>
          </w:p>
        </w:tc>
      </w:tr>
      <w:tr>
        <w:trPr>
          <w:trHeight w:val="36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1407</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43838</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33693</w:t>
            </w:r>
          </w:p>
        </w:tc>
      </w:tr>
      <w:tr>
        <w:trPr>
          <w:trHeight w:val="66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2983</w:t>
            </w:r>
          </w:p>
        </w:tc>
      </w:tr>
      <w:tr>
        <w:trPr>
          <w:trHeight w:val="112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24480</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15597</w:t>
            </w:r>
          </w:p>
        </w:tc>
      </w:tr>
      <w:tr>
        <w:trPr>
          <w:trHeight w:val="70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15597</w:t>
            </w:r>
          </w:p>
        </w:tc>
      </w:tr>
      <w:tr>
        <w:trPr>
          <w:trHeight w:val="69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17191</w:t>
            </w:r>
          </w:p>
        </w:tc>
      </w:tr>
      <w:tr>
        <w:trPr>
          <w:trHeight w:val="40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17191</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16676</w:t>
            </w:r>
          </w:p>
        </w:tc>
      </w:tr>
      <w:tr>
        <w:trPr>
          <w:trHeight w:val="39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515</w:t>
            </w:r>
          </w:p>
        </w:tc>
      </w:tr>
      <w:tr>
        <w:trPr>
          <w:trHeight w:val="33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563903</w:t>
            </w:r>
          </w:p>
        </w:tc>
      </w:tr>
      <w:tr>
        <w:trPr>
          <w:trHeight w:val="51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224633</w:t>
            </w:r>
          </w:p>
        </w:tc>
      </w:tr>
      <w:tr>
        <w:trPr>
          <w:trHeight w:val="36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10984</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қажеттіліктер үшін жер учаскілерін алып қою, соның ішінде сатып алу жолымен алып қою және осыған байланысты жылжымайтын мүлікті иеліктен айыру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10400</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Авариялық және ескі тұрғын үйлерді бұзу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213649</w:t>
            </w:r>
          </w:p>
        </w:tc>
      </w:tr>
      <w:tr>
        <w:trPr>
          <w:trHeight w:val="43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95000</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118649</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салу және сатып алу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119323</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9316</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8746</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570</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110007</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 дамыту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55228</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төңірегінде инженерлік-коммуникациялық инфрақұрылымды дамыту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54779</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219947</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219947</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мекендердегі көшелерді жарықтандыру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45462</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42768</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7025</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124692</w:t>
            </w:r>
          </w:p>
        </w:tc>
      </w:tr>
      <w:tr>
        <w:trPr>
          <w:trHeight w:val="36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291864</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62876</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62876</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62876</w:t>
            </w:r>
          </w:p>
        </w:tc>
      </w:tr>
      <w:tr>
        <w:trPr>
          <w:trHeight w:val="36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4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объектілерін дамыту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40074</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9962</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5699</w:t>
            </w:r>
          </w:p>
        </w:tc>
      </w:tr>
      <w:tr>
        <w:trPr>
          <w:trHeight w:val="70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4263</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30112</w:t>
            </w:r>
          </w:p>
        </w:tc>
      </w:tr>
      <w:tr>
        <w:trPr>
          <w:trHeight w:val="36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30112</w:t>
            </w:r>
          </w:p>
        </w:tc>
      </w:tr>
      <w:tr>
        <w:trPr>
          <w:trHeight w:val="42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кеңістік</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86757</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40757</w:t>
            </w:r>
          </w:p>
        </w:tc>
      </w:tr>
      <w:tr>
        <w:trPr>
          <w:trHeight w:val="40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37184</w:t>
            </w:r>
          </w:p>
        </w:tc>
      </w:tr>
      <w:tr>
        <w:trPr>
          <w:trHeight w:val="40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3573</w:t>
            </w:r>
          </w:p>
        </w:tc>
      </w:tr>
      <w:tr>
        <w:trPr>
          <w:trHeight w:val="4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46000</w:t>
            </w:r>
          </w:p>
        </w:tc>
      </w:tr>
      <w:tr>
        <w:trPr>
          <w:trHeight w:val="39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46000</w:t>
            </w:r>
          </w:p>
        </w:tc>
      </w:tr>
      <w:tr>
        <w:trPr>
          <w:trHeight w:val="40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102157</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75417</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9718</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65699</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26740</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20192</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6548</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2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6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 - энергетикалық жүйені дамыту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47435</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302</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9179</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9179</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9179</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жер-шаруашылық орналастыру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3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37954</w:t>
            </w:r>
          </w:p>
        </w:tc>
      </w:tr>
      <w:tr>
        <w:trPr>
          <w:trHeight w:val="115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 селолық) округ әкімінің аппараты</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5724</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5724</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w:t>
            </w:r>
          </w:p>
        </w:tc>
      </w:tr>
      <w:tr>
        <w:trPr>
          <w:trHeight w:val="114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30980</w:t>
            </w:r>
          </w:p>
        </w:tc>
      </w:tr>
      <w:tr>
        <w:trPr>
          <w:trHeight w:val="112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30980</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19585</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19585</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19585</w:t>
            </w:r>
          </w:p>
        </w:tc>
      </w:tr>
      <w:tr>
        <w:trPr>
          <w:trHeight w:val="43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және сәулет бөлімінің қызметін қамтамасыз ету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19585</w:t>
            </w:r>
          </w:p>
        </w:tc>
      </w:tr>
      <w:tr>
        <w:trPr>
          <w:trHeight w:val="51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12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аумағында қала құрылысын дамытуды кешенді схемаларын, аудандық (облыстық) маңызы бар қалалардың, кенттердің және өзге де ауылдық елді мекендердің бас жоспарларын әзірлеу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245233</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245233</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245233</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245233</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59915</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3253</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3253</w:t>
            </w:r>
          </w:p>
        </w:tc>
      </w:tr>
      <w:tr>
        <w:trPr>
          <w:trHeight w:val="36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3253</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56662</w:t>
            </w:r>
          </w:p>
        </w:tc>
      </w:tr>
      <w:tr>
        <w:trPr>
          <w:trHeight w:val="34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12629</w:t>
            </w:r>
          </w:p>
        </w:tc>
      </w:tr>
      <w:tr>
        <w:trPr>
          <w:trHeight w:val="34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12629</w:t>
            </w:r>
          </w:p>
        </w:tc>
      </w:tr>
      <w:tr>
        <w:trPr>
          <w:trHeight w:val="34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14275</w:t>
            </w:r>
          </w:p>
        </w:tc>
      </w:tr>
      <w:tr>
        <w:trPr>
          <w:trHeight w:val="34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ауыл шаруашылық бөлімі қызметін қамтамасыз ету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14275</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12463</w:t>
            </w:r>
          </w:p>
        </w:tc>
      </w:tr>
      <w:tr>
        <w:trPr>
          <w:trHeight w:val="75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12463</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17295</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17295</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443249</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443249</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443249</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алулар</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443247</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60" w:hRule="atLeast"/>
        </w:trPr>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атқарушы органдардың борышын өтеу</w:t>
            </w:r>
          </w:p>
        </w:tc>
        <w:tc>
          <w:tcPr>
            <w:tcW w:w="1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680"/>
        <w:gridCol w:w="701"/>
        <w:gridCol w:w="863"/>
        <w:gridCol w:w="9241"/>
        <w:gridCol w:w="1997"/>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199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 (мың тенге)</w:t>
            </w: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9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12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Обылыстардың, республикалық маңызы бар қалалардың, астананың жергілікті атқарушы органдарына ішкі көздер есебінен республикалық бюджеттен берілген бюджеттік кредиттерді өтеу</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60"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 агенттіктеріне ішкі көздер есебінен облыстық бюджеттен берілген бюджеттік кредиттерді өтеу</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616"/>
        <w:gridCol w:w="858"/>
        <w:gridCol w:w="838"/>
        <w:gridCol w:w="9027"/>
        <w:gridCol w:w="1945"/>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94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 (мың тенге)</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38062</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активтерді сатып алу</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38062</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38062</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38062</w:t>
            </w:r>
          </w:p>
        </w:tc>
      </w:tr>
      <w:tr>
        <w:trPr>
          <w:trHeight w:val="36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38062</w:t>
            </w:r>
          </w:p>
        </w:tc>
      </w:tr>
      <w:tr>
        <w:trPr>
          <w:trHeight w:val="36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36"/>
        <w:gridCol w:w="838"/>
        <w:gridCol w:w="878"/>
        <w:gridCol w:w="9007"/>
        <w:gridCol w:w="1945"/>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 (мың тенге)</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r>
      <w:tr>
        <w:trPr>
          <w:trHeight w:val="2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 Бюджет тапшылығы (профициті)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-116195</w:t>
            </w:r>
          </w:p>
        </w:tc>
      </w:tr>
      <w:tr>
        <w:trPr>
          <w:trHeight w:val="2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116195</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 түсімі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 өтеу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116195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7"/>
        <w:gridCol w:w="507"/>
        <w:gridCol w:w="507"/>
        <w:gridCol w:w="9920"/>
        <w:gridCol w:w="2012"/>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201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 (мың тенге)</w:t>
            </w:r>
          </w:p>
        </w:tc>
      </w:tr>
      <w:tr>
        <w:trPr>
          <w:trHeight w:val="375" w:hRule="atLeast"/>
        </w:trPr>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645" w:hRule="atLeast"/>
        </w:trPr>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Жезқазған қалалық Мәслихатының XVIII сессиясының</w:t>
      </w:r>
      <w:r>
        <w:br/>
      </w:r>
      <w:r>
        <w:rPr>
          <w:rFonts w:ascii="Times New Roman"/>
          <w:b w:val="false"/>
          <w:i w:val="false"/>
          <w:color w:val="000000"/>
          <w:sz w:val="28"/>
        </w:rPr>
        <w:t>
</w:t>
      </w:r>
      <w:r>
        <w:rPr>
          <w:rFonts w:ascii="Times New Roman"/>
          <w:b w:val="false"/>
          <w:i w:val="false"/>
          <w:color w:val="000000"/>
          <w:sz w:val="28"/>
        </w:rPr>
        <w:t>2009 жылғы 24 қарашадағы N 18/206 шешіміне</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val="false"/>
          <w:i w:val="false"/>
          <w:color w:val="000000"/>
          <w:sz w:val="28"/>
        </w:rPr>
        <w:t>Жезқазған қалалық Мәслихатының XI сессиясының</w:t>
      </w:r>
      <w:r>
        <w:br/>
      </w:r>
      <w:r>
        <w:rPr>
          <w:rFonts w:ascii="Times New Roman"/>
          <w:b w:val="false"/>
          <w:i w:val="false"/>
          <w:color w:val="000000"/>
          <w:sz w:val="28"/>
        </w:rPr>
        <w:t>
</w:t>
      </w:r>
      <w:r>
        <w:rPr>
          <w:rFonts w:ascii="Times New Roman"/>
          <w:b w:val="false"/>
          <w:i w:val="false"/>
          <w:color w:val="000000"/>
          <w:sz w:val="28"/>
        </w:rPr>
        <w:t>2008 жылғы 23 желтоқсандағы N 11/116 шешіміне</w:t>
      </w:r>
      <w:r>
        <w:br/>
      </w:r>
      <w:r>
        <w:rPr>
          <w:rFonts w:ascii="Times New Roman"/>
          <w:b w:val="false"/>
          <w:i w:val="false"/>
          <w:color w:val="000000"/>
          <w:sz w:val="28"/>
        </w:rPr>
        <w:t>
</w:t>
      </w:r>
      <w:r>
        <w:rPr>
          <w:rFonts w:ascii="Times New Roman"/>
          <w:b w:val="false"/>
          <w:i w:val="false"/>
          <w:color w:val="000000"/>
          <w:sz w:val="28"/>
        </w:rPr>
        <w:t>3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677"/>
        <w:gridCol w:w="858"/>
        <w:gridCol w:w="938"/>
        <w:gridCol w:w="8765"/>
        <w:gridCol w:w="2066"/>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06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 (мың тенге)</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335016</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188879</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82388</w:t>
            </w:r>
          </w:p>
        </w:tc>
      </w:tr>
      <w:tr>
        <w:trPr>
          <w:trHeight w:val="75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82388</w:t>
            </w:r>
          </w:p>
        </w:tc>
      </w:tr>
      <w:tr>
        <w:trPr>
          <w:trHeight w:val="36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білім беру</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8100</w:t>
            </w:r>
          </w:p>
        </w:tc>
      </w:tr>
      <w:tr>
        <w:trPr>
          <w:trHeight w:val="76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74288</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 саласындағы өзге де қызметтер</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106491</w:t>
            </w:r>
          </w:p>
        </w:tc>
      </w:tr>
      <w:tr>
        <w:trPr>
          <w:trHeight w:val="69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24084</w:t>
            </w:r>
          </w:p>
        </w:tc>
      </w:tr>
      <w:tr>
        <w:trPr>
          <w:trHeight w:val="75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төңірегінде білім беру объектілерін күрделі және ағымдағы жөндеу</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36440</w:t>
            </w:r>
          </w:p>
        </w:tc>
      </w:tr>
      <w:tr>
        <w:trPr>
          <w:trHeight w:val="75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82407</w:t>
            </w:r>
          </w:p>
        </w:tc>
      </w:tr>
      <w:tr>
        <w:trPr>
          <w:trHeight w:val="75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82407</w:t>
            </w:r>
          </w:p>
        </w:tc>
      </w:tr>
      <w:tr>
        <w:trPr>
          <w:trHeight w:val="34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42211</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көмек</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42211</w:t>
            </w:r>
          </w:p>
        </w:tc>
      </w:tr>
      <w:tr>
        <w:trPr>
          <w:trHeight w:val="72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42211</w:t>
            </w:r>
          </w:p>
        </w:tc>
      </w:tr>
      <w:tr>
        <w:trPr>
          <w:trHeight w:val="39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Еңбекпен қамту бағдарламасы</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38430</w:t>
            </w:r>
          </w:p>
        </w:tc>
      </w:tr>
      <w:tr>
        <w:trPr>
          <w:trHeight w:val="36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3781</w:t>
            </w:r>
          </w:p>
        </w:tc>
      </w:tr>
      <w:tr>
        <w:trPr>
          <w:trHeight w:val="36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65699</w:t>
            </w:r>
          </w:p>
        </w:tc>
      </w:tr>
      <w:tr>
        <w:trPr>
          <w:trHeight w:val="73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65699</w:t>
            </w:r>
          </w:p>
        </w:tc>
      </w:tr>
      <w:tr>
        <w:trPr>
          <w:trHeight w:val="72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65699</w:t>
            </w:r>
          </w:p>
        </w:tc>
      </w:tr>
      <w:tr>
        <w:trPr>
          <w:trHeight w:val="75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төңірегінде мәдениет объектілерін күрделі және ағымдағы жөндеу</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65699</w:t>
            </w:r>
          </w:p>
        </w:tc>
      </w:tr>
      <w:tr>
        <w:trPr>
          <w:trHeight w:val="84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38227</w:t>
            </w:r>
          </w:p>
        </w:tc>
      </w:tr>
      <w:tr>
        <w:trPr>
          <w:trHeight w:val="40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w:t>
            </w:r>
          </w:p>
        </w:tc>
      </w:tr>
      <w:tr>
        <w:trPr>
          <w:trHeight w:val="78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w:t>
            </w:r>
          </w:p>
        </w:tc>
      </w:tr>
      <w:tr>
        <w:trPr>
          <w:trHeight w:val="88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w:t>
            </w:r>
          </w:p>
        </w:tc>
      </w:tr>
      <w:tr>
        <w:trPr>
          <w:trHeight w:val="84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37954</w:t>
            </w:r>
          </w:p>
        </w:tc>
      </w:tr>
      <w:tr>
        <w:trPr>
          <w:trHeight w:val="75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5724</w:t>
            </w:r>
          </w:p>
        </w:tc>
      </w:tr>
      <w:tr>
        <w:trPr>
          <w:trHeight w:val="114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5724</w:t>
            </w:r>
          </w:p>
        </w:tc>
      </w:tr>
      <w:tr>
        <w:trPr>
          <w:trHeight w:val="75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w:t>
            </w:r>
          </w:p>
        </w:tc>
      </w:tr>
      <w:tr>
        <w:trPr>
          <w:trHeight w:val="112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w:t>
            </w:r>
          </w:p>
        </w:tc>
      </w:tr>
      <w:tr>
        <w:trPr>
          <w:trHeight w:val="72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30980</w:t>
            </w:r>
          </w:p>
        </w:tc>
      </w:tr>
      <w:tr>
        <w:trPr>
          <w:trHeight w:val="1110"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30980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Жезқазған қалалық Мәслихатының XVIII сессиясының</w:t>
      </w:r>
      <w:r>
        <w:br/>
      </w:r>
      <w:r>
        <w:rPr>
          <w:rFonts w:ascii="Times New Roman"/>
          <w:b w:val="false"/>
          <w:i w:val="false"/>
          <w:color w:val="000000"/>
          <w:sz w:val="28"/>
        </w:rPr>
        <w:t>
</w:t>
      </w:r>
      <w:r>
        <w:rPr>
          <w:rFonts w:ascii="Times New Roman"/>
          <w:b w:val="false"/>
          <w:i w:val="false"/>
          <w:color w:val="000000"/>
          <w:sz w:val="28"/>
        </w:rPr>
        <w:t>2009 жылғы 24 қарашадағы N 18/206 шешіміне</w:t>
      </w:r>
      <w:r>
        <w:br/>
      </w:r>
      <w:r>
        <w:rPr>
          <w:rFonts w:ascii="Times New Roman"/>
          <w:b w:val="false"/>
          <w:i w:val="false"/>
          <w:color w:val="000000"/>
          <w:sz w:val="28"/>
        </w:rPr>
        <w:t>
</w:t>
      </w:r>
      <w:r>
        <w:rPr>
          <w:rFonts w:ascii="Times New Roman"/>
          <w:b w:val="false"/>
          <w:i w:val="false"/>
          <w:color w:val="000000"/>
          <w:sz w:val="28"/>
        </w:rPr>
        <w:t>3 қосымша</w:t>
      </w:r>
    </w:p>
    <w:p>
      <w:pPr>
        <w:spacing w:after="0"/>
        <w:ind w:left="0"/>
        <w:jc w:val="both"/>
      </w:pPr>
      <w:r>
        <w:rPr>
          <w:rFonts w:ascii="Times New Roman"/>
          <w:b w:val="false"/>
          <w:i w:val="false"/>
          <w:color w:val="000000"/>
          <w:sz w:val="28"/>
        </w:rPr>
        <w:t>Жезқазған қалалық Мәслихатының XI сессиясының</w:t>
      </w:r>
      <w:r>
        <w:br/>
      </w:r>
      <w:r>
        <w:rPr>
          <w:rFonts w:ascii="Times New Roman"/>
          <w:b w:val="false"/>
          <w:i w:val="false"/>
          <w:color w:val="000000"/>
          <w:sz w:val="28"/>
        </w:rPr>
        <w:t>
</w:t>
      </w:r>
      <w:r>
        <w:rPr>
          <w:rFonts w:ascii="Times New Roman"/>
          <w:b w:val="false"/>
          <w:i w:val="false"/>
          <w:color w:val="000000"/>
          <w:sz w:val="28"/>
        </w:rPr>
        <w:t>2008 жылғы 23 желтоқсандағы N 11/116 шешіміне</w:t>
      </w:r>
      <w:r>
        <w:br/>
      </w:r>
      <w:r>
        <w:rPr>
          <w:rFonts w:ascii="Times New Roman"/>
          <w:b w:val="false"/>
          <w:i w:val="false"/>
          <w:color w:val="000000"/>
          <w:sz w:val="28"/>
        </w:rPr>
        <w:t>
</w:t>
      </w:r>
      <w:r>
        <w:rPr>
          <w:rFonts w:ascii="Times New Roman"/>
          <w:b w:val="false"/>
          <w:i w:val="false"/>
          <w:color w:val="000000"/>
          <w:sz w:val="28"/>
        </w:rPr>
        <w:t>4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Талап селосының 2009 жылға арналған шығыны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761"/>
        <w:gridCol w:w="903"/>
        <w:gridCol w:w="1045"/>
        <w:gridCol w:w="8655"/>
        <w:gridCol w:w="2058"/>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05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 (мың тенге)</w:t>
            </w: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720"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6238</w:t>
            </w:r>
          </w:p>
        </w:tc>
      </w:tr>
      <w:tr>
        <w:trPr>
          <w:trHeight w:val="79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6238</w:t>
            </w:r>
          </w:p>
        </w:tc>
      </w:tr>
      <w:tr>
        <w:trPr>
          <w:trHeight w:val="780"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6238</w:t>
            </w:r>
          </w:p>
        </w:tc>
      </w:tr>
      <w:tr>
        <w:trPr>
          <w:trHeight w:val="112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6238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Жезқазған қалалық Мәслихатының XVIII сессиясының</w:t>
      </w:r>
      <w:r>
        <w:br/>
      </w:r>
      <w:r>
        <w:rPr>
          <w:rFonts w:ascii="Times New Roman"/>
          <w:b w:val="false"/>
          <w:i w:val="false"/>
          <w:color w:val="000000"/>
          <w:sz w:val="28"/>
        </w:rPr>
        <w:t>
</w:t>
      </w:r>
      <w:r>
        <w:rPr>
          <w:rFonts w:ascii="Times New Roman"/>
          <w:b w:val="false"/>
          <w:i w:val="false"/>
          <w:color w:val="000000"/>
          <w:sz w:val="28"/>
        </w:rPr>
        <w:t>2009 жылғы 24 қарашадағы N 18/206 шешіміне</w:t>
      </w:r>
      <w:r>
        <w:br/>
      </w:r>
      <w:r>
        <w:rPr>
          <w:rFonts w:ascii="Times New Roman"/>
          <w:b w:val="false"/>
          <w:i w:val="false"/>
          <w:color w:val="000000"/>
          <w:sz w:val="28"/>
        </w:rPr>
        <w:t>
</w:t>
      </w:r>
      <w:r>
        <w:rPr>
          <w:rFonts w:ascii="Times New Roman"/>
          <w:b w:val="false"/>
          <w:i w:val="false"/>
          <w:color w:val="000000"/>
          <w:sz w:val="28"/>
        </w:rPr>
        <w:t>4 қосымша</w:t>
      </w:r>
    </w:p>
    <w:p>
      <w:pPr>
        <w:spacing w:after="0"/>
        <w:ind w:left="0"/>
        <w:jc w:val="both"/>
      </w:pPr>
      <w:r>
        <w:rPr>
          <w:rFonts w:ascii="Times New Roman"/>
          <w:b w:val="false"/>
          <w:i w:val="false"/>
          <w:color w:val="000000"/>
          <w:sz w:val="28"/>
        </w:rPr>
        <w:t>Жезқазған қалалық Мәслихатының XI сессиясының</w:t>
      </w:r>
      <w:r>
        <w:br/>
      </w:r>
      <w:r>
        <w:rPr>
          <w:rFonts w:ascii="Times New Roman"/>
          <w:b w:val="false"/>
          <w:i w:val="false"/>
          <w:color w:val="000000"/>
          <w:sz w:val="28"/>
        </w:rPr>
        <w:t>
</w:t>
      </w:r>
      <w:r>
        <w:rPr>
          <w:rFonts w:ascii="Times New Roman"/>
          <w:b w:val="false"/>
          <w:i w:val="false"/>
          <w:color w:val="000000"/>
          <w:sz w:val="28"/>
        </w:rPr>
        <w:t>2008 жылғы 23 желтоқсандағы N 11/116 шешіміне</w:t>
      </w:r>
      <w:r>
        <w:br/>
      </w:r>
      <w:r>
        <w:rPr>
          <w:rFonts w:ascii="Times New Roman"/>
          <w:b w:val="false"/>
          <w:i w:val="false"/>
          <w:color w:val="000000"/>
          <w:sz w:val="28"/>
        </w:rPr>
        <w:t>
</w:t>
      </w:r>
      <w:r>
        <w:rPr>
          <w:rFonts w:ascii="Times New Roman"/>
          <w:b w:val="false"/>
          <w:i w:val="false"/>
          <w:color w:val="000000"/>
          <w:sz w:val="28"/>
        </w:rPr>
        <w:t>5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Кеңгір селосының 2009 жылға арналған шығыны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701"/>
        <w:gridCol w:w="863"/>
        <w:gridCol w:w="984"/>
        <w:gridCol w:w="8856"/>
        <w:gridCol w:w="2078"/>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07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 жыл (мың тенге)</w:t>
            </w: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720"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2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7096</w:t>
            </w:r>
          </w:p>
        </w:tc>
      </w:tr>
      <w:tr>
        <w:trPr>
          <w:trHeight w:val="750"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7096</w:t>
            </w:r>
          </w:p>
        </w:tc>
      </w:tr>
      <w:tr>
        <w:trPr>
          <w:trHeight w:val="73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7096</w:t>
            </w:r>
          </w:p>
        </w:tc>
      </w:tr>
      <w:tr>
        <w:trPr>
          <w:trHeight w:val="112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7096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