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975e" w14:textId="cc59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Жезқазған қаласы аумағында базарларда тауарларды сату құқығына берілетін бір жолғы талонның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2009 жылғы 22 желтоқсандағы N 19/223 шешімі. Қарағанды облысы Жезқазған қаласының Әділет басқармасында 2010 жылғы 28 қаңтарда N 8-2-106 тіркелді. Күші жойылды - Қарағанды облысы Жезқазған қалалық мәслихатының 2010 жылғы 5 сәуірдегі N 22/269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Жезқазған қалалық мәслихатының 2010.04.05 N 22/269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2010 жылға арналған Жезқазған қаласы аумағында базарларда тауарларды сату құқығына берілетін бір жолғы талонның бағасы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"2009 жылға арналған Жезқазған қаласы аумағында базарларда тауарларды сату құқығына берілетін бір жолғы талонның бағасын белгілеу туралы" қалалық мәслихаттың 2008 жылғы 23 желтоқсандағы N 11/118 (2009 жылдың 8 қаңтарында Жезқазған қаласы әділет басқармасында 8-2-72 нөмірімен тіркелген және 2009 жылдың 10 қаңтарында "Сарыарқа" газетінің 3 (7496) нөмірінде ресми жарияланды),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жарияланғаннан кейін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 барысын бақылау қалалық мәслихаттың тұрақты комиссияларына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Әбдіров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"Жезқазған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 N 19/223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Жезқазған қаласындағы базарларда тауарларды сату құқығын </w:t>
      </w:r>
      <w:r>
        <w:rPr>
          <w:rFonts w:ascii="Times New Roman"/>
          <w:b/>
          <w:i w:val="false"/>
          <w:color w:val="000080"/>
          <w:sz w:val="28"/>
        </w:rPr>
        <w:t>беретін бір жолғы талонның құнын есептеу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4"/>
        <w:gridCol w:w="2869"/>
        <w:gridCol w:w="3117"/>
        <w:gridCol w:w="4080"/>
      </w:tblGrid>
      <w:tr>
        <w:trPr>
          <w:trHeight w:val="12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атауы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түрі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талонның айлық есептік көрсеткішпен бір күнге пайыздық құны</w:t>
            </w:r>
          </w:p>
        </w:tc>
      </w:tr>
      <w:tr>
        <w:trPr>
          <w:trHeight w:val="120" w:hRule="atLeast"/>
        </w:trPr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"Шаруа" базары Фирма "Арат" Жезқазған қаласы, Некрасов көшесі 67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сөрелер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сөрелер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азық-түлік, ет сөрелер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315" w:hRule="atLeast"/>
        </w:trPr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"Нарық" базары "Панацея" ЖШС Жезқазған қаласы, Некрасов көшесі, 12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павильоннан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18,85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сөрелерден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сөрелерден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сөрелері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сөрелері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120" w:hRule="atLeast"/>
        </w:trPr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базары Жезқазған қаласы, Некрасов көшесі, 60 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сөрелерден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сөрелерден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сөрелерден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00" w:hRule="atLeast"/>
        </w:trPr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"Турсынай-Ана" базары Жезқазған қаласы, Некрасов көшесі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сөрелерден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сөрелерден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120" w:hRule="atLeast"/>
        </w:trPr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"Жансая" базары Жезқазған қаласы, Абай көшесі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 сатуды жүзеге асыру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7,85</w:t>
            </w:r>
          </w:p>
        </w:tc>
      </w:tr>
      <w:tr>
        <w:trPr>
          <w:trHeight w:val="120" w:hRule="atLeast"/>
        </w:trPr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 алаңындағы шағын-базар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