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b98ba" w14:textId="64b98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арналған Жезқазған қаласы аумағында кәсіпкерлікпен ара-тұра сипатта айналысатын жеке тұлғалардан алынатын бір жолғы талонның бағасын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2009 жылғы 22 желтоқсандағы N 19/225 шешімі. Қарағанды облысы Жезқазған қаласы Әділет басқармасында 2010 жылғы 28 қаңтарда N 8-2-107 тіркелді. Күші жойылды - Қарағанды облысы Жезқазған қалалық мәслихатының 2010 жылғы 5 сәуірдегі N 22/269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Қарағанды облысы Жезқазған қалалық мәслихатының 2010.04.05 N 22/269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"Салық және бюджетке төленетін басқа да міндетті төлемдер туралы" Қазақстан Республикасының кодексін (Салық кодексі) қолданысқа енгізу туралы" Қазақстан Республикасының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Қосымшаға сәйкес 2010 жылға арналған Жезқазған қаласы аумағында кәсіпкерлікпен ара-тұра сипатта айналысатын жеке тұлғалардан алынатын бір жолғы талонның бағасы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"2009 жылға арналған Жезқазған қаласы аумағында кәсіпкерлікпен ара-тұра сипатта айналысатын жеке тұлғалардан алынатын бір жолғы талонның бағасын белгілеу туралы" қалалық мәслихаттың 2008 жылғы 23 желтоқсандағы N 11/120 (2009 жылдың 8 қаңтарында Жезқазған қаласы әділет басқармасында 8-2-74 нөмірімен тіркелген және 2009 жылдың 10 қаңтарында "Сарыарқа" газетінің 3 (7496) нөмірінде ресми жарияланды),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өз күшін жойды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ресми жарияланғаннан кейін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шешімнің орындалу барысын бақылау қалалық мәслихаттың тұрақты комиссияларына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 Ярмак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Қ. Әбдіров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"Жезқазған қаласы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Б.Д.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22.12.2009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19/225 шешіміне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Бір айлық есептік көрсеткішінің пайызбен алынған жеке тұлғалардың ара–тұра сипаттағы кәсіпкерлік қызметінің бір жолғы талонның бағасы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903"/>
        <w:gridCol w:w="6442"/>
      </w:tblGrid>
      <w:tr>
        <w:trPr>
          <w:trHeight w:val="1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түрлерінің атауы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айлық есептік көрсеткішінің пайызбен алынған жеке тұлғалардың ара–тұра сипаттағы кәсіпкерлік қызметтің жекелеген түрлеріне арналған бір күнге бір жолғы талонның бағасы</w:t>
            </w:r>
          </w:p>
        </w:tc>
      </w:tr>
      <w:tr>
        <w:trPr>
          <w:trHeight w:val="1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(тұрақты үй-жайларда жүзеге асырылатын қызметтен басқасы):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газеттер мен журналдар;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тұқым, сондай-ақ отырғызу материалдары; (тікпе көшет, көшет)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бақша дақылдары;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саяжай және үй жанында өсірілген тірі гүлдер;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үй жанындағы ауыл шаруашылығы, бау-бақша және саяжай учаскелерінің өнімдері;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жануарлар мен құстарға арналған жемшөп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сыпырғылар, сыпыртқылар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4,75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орман жидектерін, бал, саңырауқұлақтар және балық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13,75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өңдеу бойынша жеке трактор иелерінің қызмет көрсетулері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</w:tr>
      <w:tr>
        <w:trPr>
          <w:trHeight w:val="1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 мен құстарды жаю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Жеке тұлғалардың ара–тұра сипаттағы кәсіпкерлік қызметінің бір жолғы талонның ставкасы бірлік объектіге салық бір айлық есеп көрсеткіштен пайызбен анықталады және жыл сайын бір айлық есеп көрсеткішке байланысты өзгереді.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Жоғарыда көрсетілген бір жолғы талонның ставкасы қала аумағында жүреді. Салық органдарының ұсынысы негізінде мәслихат шешімімен қолданыстағы ставкаларға өзгерістер енгізуге болады.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