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5aea" w14:textId="27c5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Жезқазған қаласы аумағында жер салығы базалық ставкасының дұрысталған коэффициенттерін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2009 жылғы 22 желтоқсандағы N 19/222 шешімі. Қарағанды облысы Жезқазған қаласы Әділет басқармасында 2010 жылғы 28 қаңтарда N 8-2-109 тіркелді. Күші жойылды - Қарағанды облысы Жезқазған қалалық мәслихатының 2010 жылғы 5 сәуірдегі N 22/269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Жезқазған қалалық мәслихатының 2010.04.05 N 22/269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2003 жылғы 20 маусымдағы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Қосымшаға сәйкес 2010 жылға арналған Жезқазған қаласы аумағында жер салығы базалық ставкасының дұрысталған коэффициенттері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"2009 жылға арналған Жезқазған қаласы аумағында жер салығы базалық ставкасының дұрысталған коэффициенттерін белгілеу туралы" қалалық мәслихаттың 2008 жылғы 23 желтоқсандағы N 11/117 (2009 жылдың 14 қаңтарында Жезқазған қаласы әділет басқармасында 8-2-76 нөмірімен тіркелген және 2009 жылдың 21 қаңтарында "Сарыарқа" газетінің 6 (7499) нөмірінде ресми жарияланды),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орындалысын бақылау қалалық мәслихаттың тұрақты комиссияларына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  Т.С. Әлменов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19/222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Жезқазған қаласы аумақтарының жер салығы базалық ставкасының коэффициентері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987"/>
        <w:gridCol w:w="2939"/>
        <w:gridCol w:w="2939"/>
      </w:tblGrid>
      <w:tr>
        <w:trPr>
          <w:trHeight w:val="5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аймақтарының нөмірлері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ставкаларының коэффициенттері</w:t>
            </w:r>
          </w:p>
        </w:tc>
      </w:tr>
      <w:tr>
        <w:trPr>
          <w:trHeight w:val="30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</w:tr>
      <w:tr>
        <w:trPr>
          <w:trHeight w:val="1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1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25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</w:tr>
      <w:tr>
        <w:trPr>
          <w:trHeight w:val="25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1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2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2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1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</w:tr>
      <w:tr>
        <w:trPr>
          <w:trHeight w:val="25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мекенді (селитебтік)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4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40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 (құрылыс салу шегінің сырты)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бағбаншылық және сауықтыру жерлері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2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Кенгір ауылдық округіндегі суармалы тыңайған жерлер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ауылдық округіндегі суармалы тыңайған жерлер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1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1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ауылдық округіндегі жайылымдық жерлер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8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Кенгір ауылдық округіндегі жайылымдық жерлер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27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Сарыкеңір ауылдық округіндегі жайылымдық жерлер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2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ауылдық елді мекен жері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</w:tr>
      <w:tr>
        <w:trPr>
          <w:trHeight w:val="24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ауылдық елді мекен жері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16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ауылдық елді мекен жері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ауылдық елді мекен жері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