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b003" w14:textId="9a9b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2008 жылғы 25 желтоқсандағы 14 сессиясының "2009 жылға арналған қалалық бюджет туралы" N 14/4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2009 жылғы 03 қыркүйектегі N 20/4 шешімі. Қарағанды облысы Теміртау қаласы Әділет басқармасында 2009 жылғы 16 қыркүйекте N 8-3-85 тіркелді. Күші жойылды - қолдану мерзімінің өтуіне байланысты (Қарағанды облысы Теміртау қалалық мәслихатының 2010 жылғы 25 ақпандағы № 5-24/70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Қолдану мерзімінің өтуіне байланысты күші жойылды (Қарағанды облысы Теміртау қалалық мәслихатының 2010.02.25 № 5-24/70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мәслихатының 2009 жылғы 28 тамыздағы ХVІІІ сессиясының N 233 "Қарағанды облыстық мәслихатының 2008 жылғы 12 желтоқсандағы ХІІІ сессиясының "2009 жылға арналған облыстық бюджет туралы" N 175 шешіміне өзгерістер мен толықтырулар енгізу туралы" шешімін іске асыру мақсатында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2008 жылғы 25 желтоқсандағы 14 сессиясының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қалалық бюджет туралы" (тіркелген нөмірі 8-3-68, 2009 жылғы 15 қаңтардағы N 3 және 2009 жылғы 22 қаңтардағы N 4 "Теміртау", 2009 жылғы 14 қаңтардағы N 2, 2009 жылғы 21 қаңтардағы N 3 "Зеркало" газеттерінде жарияланған, Теміртау қалалық мәслихатының 2009 жылғы 23 сәуірдегі 18 сессиясының N 18/6 "Теміртау қалалық мәслихатының 2008 жылғы 25 желтоқсандағы 14 сессиясының "2009 жылға арналған қалалық бюджет туралы" N 14/4 шешіміне өзгертулер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енгізілді, тіркелген нөмірі 8-3-78, 2009 жылғы 28 мамырдағы N 22 "Теміртау", 2009 жылғы 20 мамырдағы N 20 "Зеркало" газеттерінде жарияланған)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қалалық бюджет осы шешімнің 1-қосымшасына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8167473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6732394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116141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1296552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8547158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4000 мың теңге алу,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 –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375685 мың теңге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375685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–375685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2009 қаржы жылының басында 375685 мың теңге сомасында қалыптасқан бюджеттік қаражаттардың бос қалдықтарын пайдалану есебінен жүргізілсін.";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Республикалық және облыстық бюджеттерден алынған 1296552 мың теңге сомасындағы нысаналы ағымдағы трансферттер мен даму трансферттерінің келесілерге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Теміртау қаласында 320 орынға арналған балабақша салуға – 111998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2008-2010 жылдарға арналған Мемлекеттік тұрғын үй құрылысы бағдарламасына сәйкес мемлекеттік коммуналдық тұрғын үй қорының тұрғын үй құрылысы және (немесе) сатып алуға – 81000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2008-2010 жылдарға арналған Мемлекеттік тұрғын үй құрылысы бағдарламасына сәйкес инженерлік коммуникациялық инфрақұрылымды дамыту, жайластыру және (немесе) сатып алуға – 42281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2002-2010 жылдарға арналған "Ауыз су" өңірлік бағдарламасына сәйкес сумен жабдықтау жүйесін дамытуға 11257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лингофондық және мультимедиялық кабинеттер құруға 16 623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12291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мемлекеттік жүйесіне оқытудың жаңа технологияларын енгізуге 63574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мекемелерде тамақтану нормаларын ұлғайтуға – 5313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 және жастар тәжірибесі бағдарламасын кеңейтуге – 74250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әлеуметтiк қамсыздандыру объектілерін күрделі, ағымды жөндеуге –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білім беру объектілерін күрделі, ағымды жөндеуге – 78180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мәдениет объектілерін күрделі, ағымды жөндеуге – 115154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бюджеттің заңнаманың өзгеруіне байланысты шығынына өтемақыға – 674631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"11678" сандары "5000"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қалалық бюджеттің шығыстар құрамында "Жергілікті өкілді органдардың шешімі бойынша азаматтардың жекелеген санаттарына әлеуметтік көмек" бағдарламасы бойынша – 66666 мың теңге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мүгедектерін және соғысқа қатысқандарды газбен қамтамасыз ету және эксплуатациялық қызметтерін төлеу үшін материалдық көмек көрсетуге –1931 мың теңге. Көмек мөлшері айына 980 теңге болып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 санаттарына қалалық қоғамдық көліктерде жүруге (такси және трамвайдан басқа) әлеуметтік көмек көрсетуге –31215 мың теңге және жеңілдікпен жол жүру билетінің құны 1050 теңге болып келесі санаттарға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1, 2, 3 топтардағы мүгедектерге;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 жасқа дейінгі мүгедек балаларға немесе 16 жасқа дейінгі мүгедек балаға мемлекеттік әлеуметтік жәрдемақы алатындарға (баланың жасы кіші немесе жүре алмайтын жағдайда);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екінші дүниежүзілік соғыс кезінде фашистер құрған концлагерь, гетто және басқа да еріксіз ұстау орындарының кәмелеттік жасқа толмаған бұрынғы тұтқындарына;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Ленинград қаласында қоршау кезінде, қаланың кәсіпорындарында, мекемелерінде және ұйымдарында жұмыс істеген азаматтарға және "Ленинградты қорғағаны үшін" медалімен және "Қоршаудағы Ленинград тұрғыны" белгісімен марапатталғандарға;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қайтыс болған жауынгер – интернационалистердің отбасыларына (арнайы мемлекеттік жәрдемақы алушыларға);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Ұлы Отан соғысында қаза тапқан (қайтыс болған), хабар-ошарсыз жоғалған жауынгерлердің қайта некеге тұрмаған жесірлеріне;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1986-1989 жылдары Чернобыль АЭС-да апаттың зардаптарын жоюға қатысқан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бірге тұратын кәмелеттік жасқа толмаған төрт және одан да көп балалы аналарға (оның ішінде оқу орнын бітіргенге дейін кәмелеттік жасқа толған жоғарғы және орта оқу орындарында оқитын балалары бар);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"Алтын алқа", "Күміс алқа" алқаларымен марапатталған немесе бұрын "Батыр – Ана" атағын алған көп балалы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2009 жылғы 1 қаңтардағы жағдай бойынша базалық зейнетақыны ескерумен зейнетақы мөлшері айына 15500 теңгеден төмен зейнеткерлерге;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туберкулезге қарсы диспансердің анықтамасы бойынша туберкулезбен ауыратын тұлғаларды амбулаториялық емдеу кезеңіне;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күніне материалдық көмек көрсетуге – 8335 мың теңге келесі санаттағы азаматтарға: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 жылдарында тылда аянбай еңбек еткені үшін және мінсіз әскери қызметі үшін Кеңестік Социалистік Республикалар Одағы медальдарымен және ордендерімен марапатталған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Ленинград қаласында қоршау кезінде, қаланың кәсіпорындарында, мекемелерінде және ұйымдарында жұмыс істеген азаматтарға және "Ленинградты қорғағаны үшін" медалімен және "Қоршаудағы Ленинград тұрғыны" белгісімен марапатталғандарға;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екінші дүниежүзілік соғыс кезінде фашистер құрған концлагерь, гетто және басқа да еріксіз ұстау орындарының кәмелеттік жасқа толмаған бұрынғы тұтқындарына;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басқа мемлекеттер аймағында жүргізілген ұрыс қимылдарына қатысушыларға;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1986-1989 жылдары Чернобыль АЭС-да апаттың зардаптарын жоюға қатысқан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Ауғанстандағы ұрыс қимылдары кезінде немесе ұрыс болған басқа мемлекеттерде қайтыс болған (хабарсыз кеткен) немесе алынған жарақат, контузия, мертігу, аурулар әсерінен қайтыс болған жауынгерлердің отбасыларына;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1941 жылғы 22 маусым мен 1945 жылғы 9 мамыр аралығында алты айдан кем емес жұмыс істеген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Қарттар күніне материалдық көмек көрсетуге –3174 мың теңге келесі санаттағы азаматтарға: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"Ұлы Отан соғысының мүгедектеріне, соғысқа қатысқандарға және оған теңестірілген тұлғаларға жеңілдіктер және әлеуметтік қорғау туралы" Заңында аталған, 2009 жылы 75 жасқа және одан артық жасқа толғандарға;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мүгедектердің барлық тобына, 2009 жылы 75 жасқа және одан артық жасқа толатындарға;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 күніне материалдық көмек көрсетуге – 9156 мың теңге келесі санаттағы азаматтарға: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әлеметтік жәрдемақы, мүгедектіктің барлық топтары бойынша арнайы мемлекеттік жәрдемақы алушыларға;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бағаның өсуіне байланысты тұрғындардың тұрмысы нашар топтарына бір айлық есептік көрсеткіш мөлшерінде материалдық көмек көрсетуге –7584 мың теңге келесі санаттағы азаматтарға: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2009 жыл ішінде жәрдемақы тағайындалуын өтінген мемлекеттік атаулы әлеуметтік көмек алатындарға;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2009 жыл ішінде жәрдемақы тағайындалуын өтінген 18 жасқа дейінгі балаларға мемлекеттік жәрдемақы алатындарға;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қозғалуға қиналатын мүгедектерді тасымалдау бойынша мемлекеттік әлеуметтік тапсырыс көрсетуге – 4123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зағип мүгедектерді компьютерлік сауаттылыққа үйрету бойынша мемлекеттік әлеуметтік тапсырысты көрсетуге –1148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"61318" сандары "61311"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"142377" сандары "137418"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3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сессиясының N 20/4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сессиясының 14/4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37"/>
        <w:gridCol w:w="817"/>
        <w:gridCol w:w="9645"/>
        <w:gridCol w:w="2005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8167473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6732394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2946059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2946059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2262001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2262001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1320604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551082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96595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47645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116141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38310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65862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1296552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1296552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39"/>
        <w:gridCol w:w="820"/>
        <w:gridCol w:w="779"/>
        <w:gridCol w:w="8892"/>
        <w:gridCol w:w="1991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8547158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81658</w:t>
            </w:r>
          </w:p>
        </w:tc>
      </w:tr>
      <w:tr>
        <w:trPr>
          <w:trHeight w:val="6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2751513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486267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2025622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2025622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1856242</w:t>
            </w:r>
          </w:p>
        </w:tc>
      </w:tr>
      <w:tr>
        <w:trPr>
          <w:trHeight w:val="2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2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</w:p>
        </w:tc>
      </w:tr>
      <w:tr>
        <w:trPr>
          <w:trHeight w:val="2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219496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107498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111998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111998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«Халық қаһармандарын», Социалистік Еңбек ерлерін, Даңқ Орденінің үш дәрежесімен және «Отан»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64660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әлеуметтiк қамсыздандыру объектілерін күрделі, ағымды жөндеу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363384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6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193834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335540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74553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71172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52624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Қазақстан халықтарының басқа да тілді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115154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1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137418</w:t>
            </w:r>
          </w:p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137418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5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4072154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кредиттеу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операциялар бойынша сальдо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-375685</w:t>
            </w:r>
          </w:p>
        </w:tc>
      </w:tr>
      <w:tr>
        <w:trPr>
          <w:trHeight w:val="5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Бюджеттің тапшылығын қаржыландыру (профицитін пайдалану)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375685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сессиясының N 20/4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сессиясының 14/4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Ақтау кентінің 2009 жылы Ақтау кенті әкімінің аппараты және қалалық бюджеттік бағдарламалардың басқа әкімшілері арқылы қаржыландырылатын шығындарының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39"/>
        <w:gridCol w:w="820"/>
        <w:gridCol w:w="820"/>
        <w:gridCol w:w="9114"/>
        <w:gridCol w:w="1729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функцион.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499773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252568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252568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248381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80829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53949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53949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