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6cba" w14:textId="19c6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қалалық мәслихаттың 2008 жылғы 22 желтоқсандағы N 14/118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2009 жылғы 25 қарашадағы N 25/192 шешімі. Қарағанды облысы Балқаш қаласының Әділет басқармасында 2009 жылғы 02 желтоқсанда N 8-4-157 тіркелді. Мерзімінің аяқталуына байланысты қолданылуы тоқтатылды (Қарағанды облысы Балқаш қалалық мәслихатының 2011 жылғы 19 сәуірдегі N 113/1-26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аяқталуына байланысты қолданылуы тоқтатылды (Қарағанды облысы Балқаш қалалық мәслихатының 2011.04.19 N 113/1-26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Қалалық мәслихаттың 2008 жылғы 22 желтоқсандағы N 14/118 "2009 жылға арналған қалалық бюджет туралы" (нормативтік құқықтық актілерді мемлекеттік тіркеу Тізілімінде N 8-4-126 болып тіркелген, "Балқаш өңірі" газетінің 2009 жылғы 14 қаңтардағы N 4 санында, "Северное Прибалхашье" газетінің 2009 жылғы 14 қаңтардағы N 4 санында жарияланған), қалалық мәслихаттың 2009 жылғы 18 наурыздағы N 18/143 "2009 жылға арналған қалалық бюджет туралы" қалалық мәслихаттың 2008 жылғы 22 желтоқсандағы N 14/118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8-4-138 болып тіркелген, "Балқаш өңірі" газетінің 2009 жылғы 3 сәуірдегі N 38-39 санында, "Северное Прибалхашье" газетінің 2009 жылғы 3 сәуірдегі N 38-39 санында жарияланған), қалалық мәслихаттың 2009 жылғы 24 сәуірдегі N 20/154 "2009 жылға арналған қалалық бюджет туралы" қалалық мәслихаттың 2008 жылғы 22 желтоқсандағы N 14/118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8-4-140 болып тіркелген, "Балқаш өңірі" газетінің 2009 жылғы 8 мамырдағы N 53-54 санында, "Северное Прибалхашье" газетінің 2009 жылғы 8 мамырдағы N 53-54 санында жарияланған), қалалық мәслихаттың 2009 жылғы 9 қыркүйектегі N 23/177 "2009 жылға арналған қалалық бюджет туралы" қалалық мәслихаттың 2008 жылғы 22 желтоқсандағы N 14/118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8-4-154 болып тіркелген, "Балқаш өңірі" газетінің 2009 жылғы 25 қыркүйектегі N 114-115 санында, "Северное Прибалхашье" газетінің 2009 жылғы 25 қыркүйектегі N 113-114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"2 670 985" сандары "2 669 116"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"1 609 263" сандары "1 622 961"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"6 606" сандары "6 026"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"44 803" сандары "48 503"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"1 010 313" сандары "991 626"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"2 652 131" сандары "2 650 262"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"100 928" сандары "84 110"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"8 194" сандары "8 100"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"11 082" сандары "10 528"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"69 931" сандары "68 710"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"дамытуға, жайластыруға және (немесе) сатып алуға" деген сөздер "дамытуға және жайластыруға"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"5 435" сандары "0"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Қалалық мәслихаттың 2008 жылғы 22 желтоқсандағы N 14/118 "2009 жылға арналған қалалық бюджет туралы" шешіміне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Баймағанбетов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</w:t>
      </w:r>
      <w:r>
        <w:rPr>
          <w:rFonts w:ascii="Times New Roman"/>
          <w:b w:val="false"/>
          <w:i w:val="false"/>
          <w:color w:val="000000"/>
          <w:sz w:val="28"/>
        </w:rPr>
        <w:t>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25/192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</w:t>
      </w:r>
      <w:r>
        <w:rPr>
          <w:rFonts w:ascii="Times New Roman"/>
          <w:b w:val="false"/>
          <w:i w:val="false"/>
          <w:color w:val="000000"/>
          <w:sz w:val="28"/>
        </w:rPr>
        <w:t>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85"/>
        <w:gridCol w:w="694"/>
        <w:gridCol w:w="9107"/>
        <w:gridCol w:w="199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2669116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1622961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597602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597602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510486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8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97"/>
        <w:gridCol w:w="817"/>
        <w:gridCol w:w="777"/>
        <w:gridCol w:w="9027"/>
        <w:gridCol w:w="20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2650262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117364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1655311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1488694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1488694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1381327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162722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141271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132739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 жеке көмекшілердің қызмет көрсетуі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саласындағы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317824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92372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55106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44676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206982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мен елді-мекендер көшелерін жөндеу және ұстау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9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-31861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</w:t>
      </w:r>
      <w:r>
        <w:rPr>
          <w:rFonts w:ascii="Times New Roman"/>
          <w:b w:val="false"/>
          <w:i w:val="false"/>
          <w:color w:val="000000"/>
          <w:sz w:val="28"/>
        </w:rPr>
        <w:t>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25/192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</w:t>
      </w:r>
      <w:r>
        <w:rPr>
          <w:rFonts w:ascii="Times New Roman"/>
          <w:b w:val="false"/>
          <w:i w:val="false"/>
          <w:color w:val="000000"/>
          <w:sz w:val="28"/>
        </w:rPr>
        <w:t>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Қонырат кентінде жүзеге асырылатын бюджеттік бағдарламалар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16"/>
        <w:gridCol w:w="777"/>
        <w:gridCol w:w="777"/>
        <w:gridCol w:w="9128"/>
        <w:gridCol w:w="20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9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</w:t>
      </w:r>
      <w:r>
        <w:rPr>
          <w:rFonts w:ascii="Times New Roman"/>
          <w:b w:val="false"/>
          <w:i w:val="false"/>
          <w:color w:val="000000"/>
          <w:sz w:val="28"/>
        </w:rPr>
        <w:t>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25/192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</w:t>
      </w:r>
      <w:r>
        <w:rPr>
          <w:rFonts w:ascii="Times New Roman"/>
          <w:b w:val="false"/>
          <w:i w:val="false"/>
          <w:color w:val="000000"/>
          <w:sz w:val="28"/>
        </w:rPr>
        <w:t>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Саяқ кентінде жүзеге асырылатын бюджеттік бағдарламалар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576"/>
        <w:gridCol w:w="817"/>
        <w:gridCol w:w="858"/>
        <w:gridCol w:w="9087"/>
        <w:gridCol w:w="20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</w:t>
      </w:r>
      <w:r>
        <w:rPr>
          <w:rFonts w:ascii="Times New Roman"/>
          <w:b w:val="false"/>
          <w:i w:val="false"/>
          <w:color w:val="000000"/>
          <w:sz w:val="28"/>
        </w:rPr>
        <w:t>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25/192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</w:t>
      </w:r>
      <w:r>
        <w:rPr>
          <w:rFonts w:ascii="Times New Roman"/>
          <w:b w:val="false"/>
          <w:i w:val="false"/>
          <w:color w:val="000000"/>
          <w:sz w:val="28"/>
        </w:rPr>
        <w:t>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Гүлшат кентінде жүзеге асырылатын бюджеттік бағдарламалар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7"/>
        <w:gridCol w:w="817"/>
        <w:gridCol w:w="817"/>
        <w:gridCol w:w="8987"/>
        <w:gridCol w:w="198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</w:t>
      </w:r>
      <w:r>
        <w:rPr>
          <w:rFonts w:ascii="Times New Roman"/>
          <w:b w:val="false"/>
          <w:i w:val="false"/>
          <w:color w:val="000000"/>
          <w:sz w:val="28"/>
        </w:rPr>
        <w:t>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25/192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</w:t>
      </w:r>
      <w:r>
        <w:rPr>
          <w:rFonts w:ascii="Times New Roman"/>
          <w:b w:val="false"/>
          <w:i w:val="false"/>
          <w:color w:val="000000"/>
          <w:sz w:val="28"/>
        </w:rPr>
        <w:t>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қалалық бюджетті орындау барысында секвестрлеуге жатпайтын бюджеттік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9"/>
        <w:gridCol w:w="754"/>
        <w:gridCol w:w="735"/>
        <w:gridCol w:w="102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</w:t>
      </w:r>
      <w:r>
        <w:rPr>
          <w:rFonts w:ascii="Times New Roman"/>
          <w:b w:val="false"/>
          <w:i w:val="false"/>
          <w:color w:val="000000"/>
          <w:sz w:val="28"/>
        </w:rPr>
        <w:t>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25/192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</w:t>
      </w:r>
      <w:r>
        <w:rPr>
          <w:rFonts w:ascii="Times New Roman"/>
          <w:b w:val="false"/>
          <w:i w:val="false"/>
          <w:color w:val="000000"/>
          <w:sz w:val="28"/>
        </w:rPr>
        <w:t>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14/118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қалалық бюджеттің дамудың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793"/>
        <w:gridCol w:w="115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