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a35f" w14:textId="7caa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2009 жылғы 20 желтоқсандағы N 26/199 шешімі. Қарағанды облысы Балқаш қаласының Әділет басқармасында 2010 жылғы 11 қаңтарда N 8-4-161 тіркелді. Мерзімінің аяқталуына байланысты қолданылуы тоқтатылды (Қарағанды облысы Балқаш қалалық мәслихатының 2011 жылғы 19 сәуірдегі N 113/1-26 хатымен)</w:t>
      </w:r>
    </w:p>
    <w:p>
      <w:pPr>
        <w:spacing w:after="0"/>
        <w:ind w:left="0"/>
        <w:jc w:val="both"/>
      </w:pPr>
      <w:r>
        <w:rPr>
          <w:rFonts w:ascii="Times New Roman"/>
          <w:b w:val="false"/>
          <w:i/>
          <w:color w:val="800000"/>
          <w:sz w:val="28"/>
        </w:rPr>
        <w:t>      Ескерту. Мерзімінің аяқталуына байланысты қолданылуы тоқтатылды (Қарағанды облысы Балқаш қалалық мәслихатының 2011.04.19 N 113/1-26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Осы шешімге қоса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2010-2012 жылдарға арналған қалалық бюджет бекітілсін, оның ішінде 2010 жылға келесі көлемдерде:</w:t>
      </w:r>
      <w:r>
        <w:br/>
      </w:r>
      <w:r>
        <w:rPr>
          <w:rFonts w:ascii="Times New Roman"/>
          <w:b w:val="false"/>
          <w:i w:val="false"/>
          <w:color w:val="000000"/>
          <w:sz w:val="28"/>
        </w:rPr>
        <w:t>
</w:t>
      </w:r>
      <w:r>
        <w:rPr>
          <w:rFonts w:ascii="Times New Roman"/>
          <w:b w:val="false"/>
          <w:i w:val="false"/>
          <w:color w:val="000000"/>
          <w:sz w:val="28"/>
        </w:rPr>
        <w:t>      1) кірістер – 3 043 838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1 822 869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6 142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31 470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1 183 357 мың теңге;</w:t>
      </w:r>
      <w:r>
        <w:br/>
      </w:r>
      <w:r>
        <w:rPr>
          <w:rFonts w:ascii="Times New Roman"/>
          <w:b w:val="false"/>
          <w:i w:val="false"/>
          <w:color w:val="000000"/>
          <w:sz w:val="28"/>
        </w:rPr>
        <w:t>
</w:t>
      </w:r>
      <w:r>
        <w:rPr>
          <w:rFonts w:ascii="Times New Roman"/>
          <w:b w:val="false"/>
          <w:i w:val="false"/>
          <w:color w:val="000000"/>
          <w:sz w:val="28"/>
        </w:rPr>
        <w:t>      2) шығындар – 3 129 172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40 000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40 000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дефициті (профициті) – алу 125 334 мың теңге;</w:t>
      </w:r>
      <w:r>
        <w:br/>
      </w:r>
      <w:r>
        <w:rPr>
          <w:rFonts w:ascii="Times New Roman"/>
          <w:b w:val="false"/>
          <w:i w:val="false"/>
          <w:color w:val="000000"/>
          <w:sz w:val="28"/>
        </w:rPr>
        <w:t>
</w:t>
      </w:r>
      <w:r>
        <w:rPr>
          <w:rFonts w:ascii="Times New Roman"/>
          <w:b w:val="false"/>
          <w:i w:val="false"/>
          <w:color w:val="000000"/>
          <w:sz w:val="28"/>
        </w:rPr>
        <w:t>      6) бюджет дефицитін қаржыландыру (бюджет профицитін пайдалану) – 125 334 мың теңге.</w:t>
      </w:r>
      <w:r>
        <w:br/>
      </w:r>
      <w:r>
        <w:rPr>
          <w:rFonts w:ascii="Times New Roman"/>
          <w:b w:val="false"/>
          <w:i w:val="false"/>
          <w:color w:val="000000"/>
          <w:sz w:val="28"/>
        </w:rPr>
        <w:t>
</w:t>
      </w:r>
      <w:r>
        <w:rPr>
          <w:rFonts w:ascii="Times New Roman"/>
          <w:b w:val="false"/>
          <w:i w:val="false"/>
          <w:color w:val="000000"/>
          <w:sz w:val="28"/>
        </w:rPr>
        <w:t>      қарыздар түсімі - 0 мың теңге;</w:t>
      </w:r>
      <w:r>
        <w:br/>
      </w:r>
      <w:r>
        <w:rPr>
          <w:rFonts w:ascii="Times New Roman"/>
          <w:b w:val="false"/>
          <w:i w:val="false"/>
          <w:color w:val="000000"/>
          <w:sz w:val="28"/>
        </w:rPr>
        <w:t>
</w:t>
      </w:r>
      <w:r>
        <w:rPr>
          <w:rFonts w:ascii="Times New Roman"/>
          <w:b w:val="false"/>
          <w:i w:val="false"/>
          <w:color w:val="000000"/>
          <w:sz w:val="28"/>
        </w:rPr>
        <w:t>      қарыздарды өтеу - 0 мың теңге;</w:t>
      </w:r>
      <w:r>
        <w:br/>
      </w:r>
      <w:r>
        <w:rPr>
          <w:rFonts w:ascii="Times New Roman"/>
          <w:b w:val="false"/>
          <w:i w:val="false"/>
          <w:color w:val="000000"/>
          <w:sz w:val="28"/>
        </w:rPr>
        <w:t>
</w:t>
      </w:r>
      <w:r>
        <w:rPr>
          <w:rFonts w:ascii="Times New Roman"/>
          <w:b w:val="false"/>
          <w:i w:val="false"/>
          <w:color w:val="000000"/>
          <w:sz w:val="28"/>
        </w:rPr>
        <w:t>      бюджеттік қаржының пайдалыналатын қалдықтары - 125 334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Балқаш қалалық мәслихатының 2010.02.24 </w:t>
      </w:r>
      <w:r>
        <w:rPr>
          <w:rFonts w:ascii="Times New Roman"/>
          <w:b w:val="false"/>
          <w:i w:val="false"/>
          <w:color w:val="000000"/>
          <w:sz w:val="28"/>
        </w:rPr>
        <w:t>N 28/212</w:t>
      </w:r>
      <w:r>
        <w:rPr>
          <w:rFonts w:ascii="Times New Roman"/>
          <w:b w:val="false"/>
          <w:i/>
          <w:color w:val="800000"/>
          <w:sz w:val="28"/>
        </w:rPr>
        <w:t xml:space="preserve"> (2010.01.01 бастап қолданысқа енеді);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2010.07.30 </w:t>
      </w:r>
      <w:r>
        <w:rPr>
          <w:rFonts w:ascii="Times New Roman"/>
          <w:b w:val="false"/>
          <w:i w:val="false"/>
          <w:color w:val="000000"/>
          <w:sz w:val="28"/>
        </w:rPr>
        <w:t>N 32/258</w:t>
      </w:r>
      <w:r>
        <w:rPr>
          <w:rFonts w:ascii="Times New Roman"/>
          <w:b w:val="false"/>
          <w:i/>
          <w:color w:val="800000"/>
          <w:sz w:val="28"/>
        </w:rPr>
        <w:t xml:space="preserve"> (2010.01.01 бастап қолданысқа енеді);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2010.10.13 </w:t>
      </w:r>
      <w:r>
        <w:rPr>
          <w:rFonts w:ascii="Times New Roman"/>
          <w:b w:val="false"/>
          <w:i w:val="false"/>
          <w:color w:val="000000"/>
          <w:sz w:val="28"/>
        </w:rPr>
        <w:t xml:space="preserve">N 35/274 </w:t>
      </w:r>
      <w:r>
        <w:rPr>
          <w:rFonts w:ascii="Times New Roman"/>
          <w:b w:val="false"/>
          <w:i/>
          <w:color w:val="800000"/>
          <w:sz w:val="28"/>
        </w:rPr>
        <w:t xml:space="preserve">(2010.01.01 бастап қолданысқа енеді); 2010.11.03 </w:t>
      </w:r>
      <w:r>
        <w:rPr>
          <w:rFonts w:ascii="Times New Roman"/>
          <w:b w:val="false"/>
          <w:i w:val="false"/>
          <w:color w:val="000000"/>
          <w:sz w:val="28"/>
        </w:rPr>
        <w:t xml:space="preserve">N 36/277 </w:t>
      </w:r>
      <w:r>
        <w:rPr>
          <w:rFonts w:ascii="Times New Roman"/>
          <w:b w:val="false"/>
          <w:i/>
          <w:color w:val="800000"/>
          <w:sz w:val="28"/>
        </w:rPr>
        <w:t xml:space="preserve">(2010.01.01 бастап қолданысқа енеді); 2010.12.08 </w:t>
      </w:r>
      <w:r>
        <w:rPr>
          <w:rFonts w:ascii="Times New Roman"/>
          <w:b w:val="false"/>
          <w:i w:val="false"/>
          <w:color w:val="000000"/>
          <w:sz w:val="28"/>
        </w:rPr>
        <w:t>N 38/294</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2010 жылға арналған облыстық бюджетке, кірістерді бөлу нормативтері келесі мөлшерлерде белгіленсін:</w:t>
      </w:r>
      <w:r>
        <w:br/>
      </w:r>
      <w:r>
        <w:rPr>
          <w:rFonts w:ascii="Times New Roman"/>
          <w:b w:val="false"/>
          <w:i w:val="false"/>
          <w:color w:val="000000"/>
          <w:sz w:val="28"/>
        </w:rPr>
        <w:t>
</w:t>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w:t>
      </w:r>
      <w:r>
        <w:rPr>
          <w:rFonts w:ascii="Times New Roman"/>
          <w:b w:val="false"/>
          <w:i w:val="false"/>
          <w:color w:val="000000"/>
          <w:sz w:val="28"/>
        </w:rPr>
        <w:t>      2) әлеуметтік салық бойынша – 50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2010 жылға арналған қалалық бюджет кірістерінің құрамында 598 098 мың теңге сомасында облыстық бюджеттен субвенциялар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жылға арналған қалалық бюджет түсімдерінің құрамында, негізгі орта және жалпы орта білім беретін мемлекеттік мекемелердегі физика, химия, биология кабинеттерін оқу жабдығымен жарақтандыруға 8 190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Қарағанды облысы Балқаш қалалық мәслихатының 2010.11.03 </w:t>
      </w:r>
      <w:r>
        <w:rPr>
          <w:rFonts w:ascii="Times New Roman"/>
          <w:b w:val="false"/>
          <w:i w:val="false"/>
          <w:color w:val="000000"/>
          <w:sz w:val="28"/>
        </w:rPr>
        <w:t xml:space="preserve">N 36/277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2010 жылға арналған қалалық бюджет түсімдерінің құрамында бастауыш, негізгі орта және жалпы орта білім беретін мемлекеттік мекемелерінде лингафондық және мультимедиялық кабинеттерін құруға 5 536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Қарағанды облысы Балқаш қалалық мәслихатының 2010.11.03 </w:t>
      </w:r>
      <w:r>
        <w:rPr>
          <w:rFonts w:ascii="Times New Roman"/>
          <w:b w:val="false"/>
          <w:i w:val="false"/>
          <w:color w:val="000000"/>
          <w:sz w:val="28"/>
        </w:rPr>
        <w:t xml:space="preserve">N 36/277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2010 жылға арналған қалалық бюджет түсімдерінің құрамында, жаңадан іске қосылатын білім беру объектілерін ұстауға 99 318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Қарағанды облысы Балқаш қалалық мәслихатының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2010 жылға арналған қалалық бюджет түсімдерінің құрамында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6 493 мың теңге сомасында ағымдағы нысаналы трансферттер қөзделгені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2010 жылға арналған қалалық бюджет түсімдерінің құрамында</w:t>
      </w:r>
      <w:r>
        <w:rPr>
          <w:rFonts w:ascii="Times New Roman"/>
          <w:b w:val="false"/>
          <w:i w:val="false"/>
          <w:color w:val="000000"/>
          <w:sz w:val="28"/>
        </w:rPr>
        <w:t xml:space="preserve">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15 256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Қарағанды облысы Балқаш қалалық мәслихатының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2010 жылға арналған қалалық бюджет түсімдерінің құрамында</w:t>
      </w:r>
      <w:r>
        <w:rPr>
          <w:rFonts w:ascii="Times New Roman"/>
          <w:b w:val="false"/>
          <w:i w:val="false"/>
          <w:color w:val="000000"/>
          <w:sz w:val="28"/>
        </w:rPr>
        <w:t xml:space="preserve">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253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9-тармаққа өзгерту енгізілді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2010.11.03 </w:t>
      </w:r>
      <w:r>
        <w:rPr>
          <w:rFonts w:ascii="Times New Roman"/>
          <w:b w:val="false"/>
          <w:i w:val="false"/>
          <w:color w:val="000000"/>
          <w:sz w:val="28"/>
        </w:rPr>
        <w:t xml:space="preserve">N 36/277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2010 жылға арналған қалалық бюджет түсімдерінің құрамында жергілікті атқарушы органдардың ветеринария саласындағы құрылымдарын ұстауға 4 425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Қарағанды облысы Балқаш қалалық мәслихатының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2010 жылға арналған қалалық бюджет түсімдерінің құрамында эпизоотияға қарсы шараларды жүргізуге 1 534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11-тармаққа өзгерту енгізілді - Қарағанды облысы Балқаш қалалық мәслихатының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2010 жылға арналған қалалық бюджет түсімдерінің құрамында аймақтық жұмыспен қамту және кадрларды қайта даярлау стратегиясын іске асыру шеңберінде білім беру объектілерін күрделі, ағымды жөндеуге 177 179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12-тармаққа өзгерту енгізілді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2010 жылға арналған қалалық бюджет түсімдерінің құрамында аймақтық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абаттандыруға 66 044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13-тармаққа өзгерту енгізілді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2010 жылға арналған қалалық бюджет түсімдерінің құрамында әлеуметтік жұмыс орындары және жастар тәжірибесі бағдарламасын кеңейтуге 11 280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2010 жылға арналған қалалық бюджеттің түсімдерінің құрамында, Қазақстан Республикасындағы 2008-2010 жылдарға арналған тұрғын үй құрылысының мемлекеттік бағдарламасына сәйкес, мемлекеттік коммуналдық тұрғын үй қорының тұрғын үйін салуға және (немесе) сатып алуға 86 952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15-тармаққа өзгерту енгізілді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2010 жылға арналған қалалық бюджет түсімдерінің құрамында, Қазақстан Республикасында тұрғын үй құрылысының 2008-2010 жылдарға арналған мемлекеттік бағдарламасына сәйкес, инженерлік коммуникациялық инфрақұрылымды дамыту, жайластыру және (немесе) сатып алуға 9 801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16-тармаққа өзгерту енгізілді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2010 жылға арналған қалалық бюджет түсімдерінің құрамында, "2002-2010 жылдарға арналған ауыз су" аймақтық бағдарламасына сәйкес сумен жабдықтау жүйесін дамытуға 65 605 мың теңге сомасында нысаналы даму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17-тармаққа өзгерту енгізілді - Қарағанды облысы Балқаш қалалық мәслихатының 2010.11.03 </w:t>
      </w:r>
      <w:r>
        <w:rPr>
          <w:rFonts w:ascii="Times New Roman"/>
          <w:b w:val="false"/>
          <w:i w:val="false"/>
          <w:color w:val="000000"/>
          <w:sz w:val="28"/>
        </w:rPr>
        <w:t xml:space="preserve">N 36/277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17-1. 2010 жылға арналған қалалық бюджет түсімдерінің құрамында, мектепке дейінгі білім беру мекемелері мемлекеттік білім беретін тапсырысты іске асыруға 27 086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17-1-тармақпен толықтырылды - Қарағанды облысы Балқаш қалалық мәслихатының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2010 жылға арналған қалалық бюджет шығындарының құрамында, бюджет саласындағы еңбекақы төлеу қорының өзгеруіне байланысты жоғары тұрған бюджеттерге берілетін сомасы 70 248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18-тармаққа өзгерту енгізілді - Қарағанды облысы Балқаш қалалық мәслихатының 2010.04.16 </w:t>
      </w:r>
      <w:r>
        <w:rPr>
          <w:rFonts w:ascii="Times New Roman"/>
          <w:b w:val="false"/>
          <w:i w:val="false"/>
          <w:color w:val="000000"/>
          <w:sz w:val="28"/>
        </w:rPr>
        <w:t>N 29/226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Балқаш қаласы әкімдігінің 2010 жылға арналған резерві 19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      Ескерту. 19-тармаққа өзгерту енгізілді - Қарағанды облысы Балқаш қалалық мәслихатының 2010.10.13 </w:t>
      </w:r>
      <w:r>
        <w:rPr>
          <w:rFonts w:ascii="Times New Roman"/>
          <w:b w:val="false"/>
          <w:i w:val="false"/>
          <w:color w:val="000000"/>
          <w:sz w:val="28"/>
        </w:rPr>
        <w:t>N 35/274</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 Қоңырат, Саяқ, Гүлшат кенттерінде жүзеге асырылатын бюджеттік бағдарламалар бойынша шығындары қалалық бюджет шығындарының құрамында, осы шешімге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 2010 жылға арналған қалалық бюджетті орындау барысында, осы шешімге </w:t>
      </w:r>
      <w:r>
        <w:rPr>
          <w:rFonts w:ascii="Times New Roman"/>
          <w:b w:val="false"/>
          <w:i w:val="false"/>
          <w:color w:val="000000"/>
          <w:sz w:val="28"/>
        </w:rPr>
        <w:t>7 қосымшаға</w:t>
      </w:r>
      <w:r>
        <w:rPr>
          <w:rFonts w:ascii="Times New Roman"/>
          <w:b w:val="false"/>
          <w:i w:val="false"/>
          <w:color w:val="000000"/>
          <w:sz w:val="28"/>
        </w:rPr>
        <w:t xml:space="preserve"> сәйкес, жергілікті бюджеттік бағдарламалар секвестрлеуге жатпайтындығы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22. Заңды тұлғалардың жарғылық капиталын құруға немесе ұлғайтуға және бюджеттік инвестициялық жобаларды (бағдарламаларды) іске асыруға бағытталған бюджеттік бағдарламаларға бөліне отырып, 2010 жылға арналған қалалық бюджеттің дамуының бюджеттік бағдарламаларының тізбесі, осы шешімге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Е. Баймағанбетов</w:t>
      </w:r>
    </w:p>
    <w:p>
      <w:pPr>
        <w:spacing w:after="0"/>
        <w:ind w:left="0"/>
        <w:jc w:val="both"/>
      </w:pP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w:t>
      </w:r>
    </w:p>
    <w:p>
      <w:pPr>
        <w:spacing w:after="0"/>
        <w:ind w:left="0"/>
        <w:jc w:val="both"/>
      </w:pPr>
      <w:r>
        <w:rPr>
          <w:rFonts w:ascii="Times New Roman"/>
          <w:b w:val="false"/>
          <w:i/>
          <w:color w:val="800000"/>
          <w:sz w:val="28"/>
        </w:rPr>
        <w:t xml:space="preserve">      Ескерту. 1-қосымша жаңа редакцияда - Қарағанды облысы Балқаш қалалық мәслихатының 2010.12.08 </w:t>
      </w:r>
      <w:r>
        <w:rPr>
          <w:rFonts w:ascii="Times New Roman"/>
          <w:b w:val="false"/>
          <w:i/>
          <w:color w:val="800000"/>
          <w:sz w:val="28"/>
        </w:rPr>
        <w:t xml:space="preserve">N 38/294 </w:t>
      </w:r>
      <w:r>
        <w:rPr>
          <w:rFonts w:ascii="Times New Roman"/>
          <w:b w:val="false"/>
          <w:i/>
          <w:color w:val="800000"/>
          <w:sz w:val="28"/>
        </w:rPr>
        <w:t xml:space="preserve">(2010.01.01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65"/>
        <w:gridCol w:w="420"/>
        <w:gridCol w:w="10449"/>
        <w:gridCol w:w="174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7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3043838</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1822869</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663770</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663770</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499656</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499656</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Меншiкке салынатын салықтар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555985</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Мүлiкке салынатын салықтар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453965</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11774</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құралдарына салынатын салық</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90217</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86002</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8248</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52980</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13772</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Құмар ойын бизнеске салық</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11002</w:t>
            </w:r>
          </w:p>
        </w:tc>
      </w:tr>
      <w:tr>
        <w:trPr>
          <w:trHeight w:val="96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17456</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17456</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түсiмдер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6142</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5021</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5021</w:t>
            </w:r>
          </w:p>
        </w:tc>
      </w:tr>
      <w:tr>
        <w:trPr>
          <w:trHeight w:val="94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w:t>
            </w:r>
          </w:p>
        </w:tc>
      </w:tr>
      <w:tr>
        <w:trPr>
          <w:trHeight w:val="94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31470</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2664</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2664</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 сату</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28806</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24705</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4101</w:t>
            </w:r>
          </w:p>
        </w:tc>
      </w:tr>
      <w:tr>
        <w:trPr>
          <w:trHeight w:val="315" w:hRule="atLeast"/>
        </w:trPr>
        <w:tc>
          <w:tcPr>
            <w:tcW w:w="60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1183357</w:t>
            </w:r>
          </w:p>
        </w:tc>
      </w:tr>
      <w:tr>
        <w:trPr>
          <w:trHeight w:val="630"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1183357</w:t>
            </w:r>
          </w:p>
        </w:tc>
      </w:tr>
      <w:tr>
        <w:trPr>
          <w:trHeight w:val="315" w:hRule="atLeast"/>
        </w:trPr>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түсетiн трансферттер</w:t>
            </w:r>
          </w:p>
        </w:tc>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58"/>
        <w:gridCol w:w="820"/>
        <w:gridCol w:w="800"/>
        <w:gridCol w:w="9432"/>
        <w:gridCol w:w="173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3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3129172</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136329</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112364</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18066</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17766</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61170</w:t>
            </w:r>
          </w:p>
        </w:tc>
      </w:tr>
      <w:tr>
        <w:trPr>
          <w:trHeight w:val="6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61170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33128</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32892</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14995</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2251</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878</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8970</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8497</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14038</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14038</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14038</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14038</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16500</w:t>
            </w:r>
          </w:p>
        </w:tc>
      </w:tr>
      <w:tr>
        <w:trPr>
          <w:trHeight w:val="3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қызметi</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16500</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16500</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1827039</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дейiнгi тәрбие және оқыту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81645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81645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81645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1547829</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1547829</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1505800</w:t>
            </w:r>
          </w:p>
        </w:tc>
      </w:tr>
      <w:tr>
        <w:trPr>
          <w:trHeight w:val="43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42029</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 саласындағы өзге де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197565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197565</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19044</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177179</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216636</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190993</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2613</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2613</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179605</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79616</w:t>
            </w:r>
          </w:p>
        </w:tc>
      </w:tr>
      <w:tr>
        <w:trPr>
          <w:trHeight w:val="15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2633</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1862</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45698</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20545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4428</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7724</w:t>
            </w:r>
          </w:p>
        </w:tc>
      </w:tr>
      <w:tr>
        <w:trPr>
          <w:trHeight w:val="27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r>
      <w:tr>
        <w:trPr>
          <w:trHeight w:val="40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15562</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8775</w:t>
            </w:r>
          </w:p>
        </w:tc>
      </w:tr>
      <w:tr>
        <w:trPr>
          <w:trHeight w:val="133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25643</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25643</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24250</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435025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116421</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19668</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19668</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96753</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86952</w:t>
            </w:r>
          </w:p>
        </w:tc>
      </w:tr>
      <w:tr>
        <w:trPr>
          <w:trHeight w:val="6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9801</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183730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4970</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4970</w:t>
            </w:r>
          </w:p>
        </w:tc>
      </w:tr>
      <w:tr>
        <w:trPr>
          <w:trHeight w:val="9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178760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117686</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61074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134874</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2585</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132289</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мекендердегі көшелердi жарықтандыру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11286</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мекендердiң санитариясын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12590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1859</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106554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146243</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18994</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2656</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2656</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16338</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16338</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29213</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29213</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Ұлттық және бұқаралық спорт түрлерін дамыту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29213</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кеңiстiк</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64557</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50681</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кiтапханалардың жұмыс iстеуi</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6911</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13876</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10332</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3544</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33479</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8169</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8137</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25310</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15310</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86516</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6733</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шаруашылығы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65605</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65605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025</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65605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11277</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11277</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8623</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2354</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1534</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11097</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11097</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11097</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11097</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131375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131375</w:t>
            </w:r>
          </w:p>
        </w:tc>
      </w:tr>
      <w:tr>
        <w:trPr>
          <w:trHeight w:val="9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131375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131375</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38123</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9951</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9951</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9951</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28172</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14413</w:t>
            </w:r>
          </w:p>
        </w:tc>
      </w:tr>
      <w:tr>
        <w:trPr>
          <w:trHeight w:val="12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14085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w:t>
            </w:r>
          </w:p>
        </w:tc>
      </w:tr>
      <w:tr>
        <w:trPr>
          <w:trHeight w:val="6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13740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13740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70251</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70251</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70251</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70248</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кредиттеу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активтерін сатып алу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-125334</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125334</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125334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қалалық бюджет</w:t>
      </w:r>
    </w:p>
    <w:p>
      <w:pPr>
        <w:spacing w:after="0"/>
        <w:ind w:left="0"/>
        <w:jc w:val="both"/>
      </w:pPr>
      <w:r>
        <w:rPr>
          <w:rFonts w:ascii="Times New Roman"/>
          <w:b w:val="false"/>
          <w:i/>
          <w:color w:val="800000"/>
          <w:sz w:val="28"/>
        </w:rPr>
        <w:t xml:space="preserve">      Ескерту. 2-қосымша жаңа редакцияда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w:t>
      </w:r>
      <w:r>
        <w:rPr>
          <w:rFonts w:ascii="Times New Roman"/>
          <w:b w:val="false"/>
          <w:i/>
          <w:color w:val="8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97"/>
        <w:gridCol w:w="817"/>
        <w:gridCol w:w="9545"/>
        <w:gridCol w:w="214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40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2895761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1751333</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677730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677730</w:t>
            </w:r>
          </w:p>
        </w:tc>
      </w:tr>
      <w:tr>
        <w:trPr>
          <w:trHeight w:val="28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501925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501925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Меншiкке салынатын салықтар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475840</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Мүлiкке салынатын салықтар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385099</w:t>
            </w:r>
          </w:p>
        </w:tc>
      </w:tr>
      <w:tr>
        <w:trPr>
          <w:trHeight w:val="28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30504</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құралдарына салынатын салық</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60195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6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79686</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8677</w:t>
            </w:r>
          </w:p>
        </w:tc>
      </w:tr>
      <w:tr>
        <w:trPr>
          <w:trHeight w:val="6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50550</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Құмар ойын бизнеске салық</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6147</w:t>
            </w:r>
          </w:p>
        </w:tc>
      </w:tr>
      <w:tr>
        <w:trPr>
          <w:trHeight w:val="9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16152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16152</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түсiмдер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7678</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5539</w:t>
            </w:r>
          </w:p>
        </w:tc>
      </w:tr>
      <w:tr>
        <w:trPr>
          <w:trHeight w:val="3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6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5403</w:t>
            </w:r>
          </w:p>
        </w:tc>
      </w:tr>
      <w:tr>
        <w:trPr>
          <w:trHeight w:val="9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w:t>
            </w:r>
          </w:p>
        </w:tc>
      </w:tr>
      <w:tr>
        <w:trPr>
          <w:trHeight w:val="9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1345</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59926</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 сату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59926</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57435</w:t>
            </w:r>
          </w:p>
        </w:tc>
      </w:tr>
      <w:tr>
        <w:trPr>
          <w:trHeight w:val="3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2491</w:t>
            </w:r>
          </w:p>
        </w:tc>
      </w:tr>
      <w:tr>
        <w:trPr>
          <w:trHeight w:val="31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1076824</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1076824</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түсетiн трансферттер</w:t>
            </w:r>
          </w:p>
        </w:tc>
        <w:tc>
          <w:tcPr>
            <w:tcW w:w="21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1076824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779"/>
        <w:gridCol w:w="820"/>
        <w:gridCol w:w="880"/>
        <w:gridCol w:w="8750"/>
        <w:gridCol w:w="21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2744592</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144152</w:t>
            </w:r>
          </w:p>
        </w:tc>
      </w:tr>
      <w:tr>
        <w:trPr>
          <w:trHeight w:val="6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110456</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16908</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16908</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61861</w:t>
            </w:r>
          </w:p>
        </w:tc>
      </w:tr>
      <w:tr>
        <w:trPr>
          <w:trHeight w:val="6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61861</w:t>
            </w:r>
          </w:p>
        </w:tc>
      </w:tr>
      <w:tr>
        <w:trPr>
          <w:trHeight w:val="6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31687</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31687</w:t>
            </w:r>
          </w:p>
        </w:tc>
      </w:tr>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25116</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25116</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11072</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13069</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8580</w:t>
            </w:r>
          </w:p>
        </w:tc>
      </w:tr>
      <w:tr>
        <w:trPr>
          <w:trHeight w:val="12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8580</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19349</w:t>
            </w:r>
          </w:p>
        </w:tc>
      </w:tr>
      <w:tr>
        <w:trPr>
          <w:trHeight w:val="3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қызметi</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19349</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19349</w:t>
            </w:r>
          </w:p>
        </w:tc>
      </w:tr>
      <w:tr>
        <w:trPr>
          <w:trHeight w:val="3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19349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1825744</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дейiнгi тәрбие және оқыту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44285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44285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44285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1766524</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1766524</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1726275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40249</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 саласындағы өзге де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14935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14935</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13492</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1443</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195309</w:t>
            </w:r>
          </w:p>
        </w:tc>
      </w:tr>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162864</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2750</w:t>
            </w:r>
          </w:p>
        </w:tc>
      </w:tr>
      <w:tr>
        <w:trPr>
          <w:trHeight w:val="3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2750</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150681</w:t>
            </w:r>
          </w:p>
        </w:tc>
      </w:tr>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45717</w:t>
            </w:r>
          </w:p>
        </w:tc>
      </w:tr>
      <w:tr>
        <w:trPr>
          <w:trHeight w:val="159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1572</w:t>
            </w:r>
          </w:p>
        </w:tc>
      </w:tr>
      <w:tr>
        <w:trPr>
          <w:trHeight w:val="9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54185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1632</w:t>
            </w:r>
          </w:p>
        </w:tc>
      </w:tr>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28411</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5056</w:t>
            </w:r>
          </w:p>
        </w:tc>
      </w:tr>
      <w:tr>
        <w:trPr>
          <w:trHeight w:val="129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9190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9433</w:t>
            </w:r>
          </w:p>
        </w:tc>
      </w:tr>
      <w:tr>
        <w:trPr>
          <w:trHeight w:val="15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9433</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32445</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32445</w:t>
            </w:r>
          </w:p>
        </w:tc>
      </w:tr>
      <w:tr>
        <w:trPr>
          <w:trHeight w:val="12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31897</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176454</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47595</w:t>
            </w:r>
          </w:p>
        </w:tc>
      </w:tr>
      <w:tr>
        <w:trPr>
          <w:trHeight w:val="9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47595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47595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128859</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w:t>
            </w:r>
          </w:p>
        </w:tc>
      </w:tr>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123759</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мекендердегі көшелердi жарықтандыру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15132</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мекендердiң санитариясын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15299</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90230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145132</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22860</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3055</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19805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19805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16845</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Ұлттық және бұқаралық спорт түрлерін дамыту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16845</w:t>
            </w:r>
          </w:p>
        </w:tc>
      </w:tr>
      <w:tr>
        <w:trPr>
          <w:trHeight w:val="3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кеңiстiк</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73754</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61698</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56656</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5042</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12056</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9488</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2568</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31673</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9600</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22073</w:t>
            </w:r>
          </w:p>
        </w:tc>
      </w:tr>
      <w:tr>
        <w:trPr>
          <w:trHeight w:val="12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11510</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10563</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16220</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8660</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11498</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11498</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11498</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11498</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көлiгi</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104905</w:t>
            </w:r>
          </w:p>
        </w:tc>
      </w:tr>
      <w:tr>
        <w:trPr>
          <w:trHeight w:val="9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104905</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104905</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99804</w:t>
            </w:r>
          </w:p>
        </w:tc>
      </w:tr>
      <w:tr>
        <w:trPr>
          <w:trHeight w:val="3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23915</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23915</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8915</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75889</w:t>
            </w:r>
          </w:p>
        </w:tc>
      </w:tr>
      <w:tr>
        <w:trPr>
          <w:trHeight w:val="28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36377</w:t>
            </w:r>
          </w:p>
        </w:tc>
      </w:tr>
      <w:tr>
        <w:trPr>
          <w:trHeight w:val="6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36377</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20569</w:t>
            </w:r>
          </w:p>
        </w:tc>
      </w:tr>
      <w:tr>
        <w:trPr>
          <w:trHeight w:val="126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20569</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18943</w:t>
            </w:r>
          </w:p>
        </w:tc>
      </w:tr>
      <w:tr>
        <w:trPr>
          <w:trHeight w:val="6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18943</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кредиттеу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151169</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активтерін сатып алу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151169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151169</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151169</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151169</w:t>
            </w:r>
          </w:p>
        </w:tc>
      </w:tr>
      <w:tr>
        <w:trPr>
          <w:trHeight w:val="6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151169</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қалалық бюджет</w:t>
      </w:r>
    </w:p>
    <w:p>
      <w:pPr>
        <w:spacing w:after="0"/>
        <w:ind w:left="0"/>
        <w:jc w:val="both"/>
      </w:pPr>
      <w:r>
        <w:rPr>
          <w:rFonts w:ascii="Times New Roman"/>
          <w:b w:val="false"/>
          <w:i/>
          <w:color w:val="800000"/>
          <w:sz w:val="28"/>
        </w:rPr>
        <w:t xml:space="preserve">      Ескерту. 3-қосымша жаңа редакцияда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w:t>
      </w:r>
      <w:r>
        <w:rPr>
          <w:rFonts w:ascii="Times New Roman"/>
          <w:b w:val="false"/>
          <w:i/>
          <w:color w:val="8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824"/>
        <w:gridCol w:w="865"/>
        <w:gridCol w:w="9729"/>
        <w:gridCol w:w="210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1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3240138</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1881715</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728310</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728310</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540352</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540352</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Меншiкке салынатын салықтар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510499</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Мүлiкке салынатын салықтар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413407</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32639</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құралдарына салынатын салық</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64408</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630"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85270</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9286</w:t>
            </w:r>
          </w:p>
        </w:tc>
      </w:tr>
      <w:tr>
        <w:trPr>
          <w:trHeight w:val="630"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54089</w:t>
            </w:r>
          </w:p>
        </w:tc>
      </w:tr>
      <w:tr>
        <w:trPr>
          <w:trHeight w:val="630"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15317</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Құмар ойын бизнеске салық</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6578</w:t>
            </w:r>
          </w:p>
        </w:tc>
      </w:tr>
      <w:tr>
        <w:trPr>
          <w:trHeight w:val="94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17284</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17284</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түсiмдер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8214</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кірістер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5926</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330"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5781</w:t>
            </w:r>
          </w:p>
        </w:tc>
      </w:tr>
      <w:tr>
        <w:trPr>
          <w:trHeight w:val="94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w:t>
            </w:r>
          </w:p>
        </w:tc>
      </w:tr>
      <w:tr>
        <w:trPr>
          <w:trHeight w:val="94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1439</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түсiмдер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1439</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64122</w:t>
            </w:r>
          </w:p>
        </w:tc>
      </w:tr>
      <w:tr>
        <w:trPr>
          <w:trHeight w:val="34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 сату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64122</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61456</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2666</w:t>
            </w:r>
          </w:p>
        </w:tc>
      </w:tr>
      <w:tr>
        <w:trPr>
          <w:trHeight w:val="315" w:hRule="atLeast"/>
        </w:trPr>
        <w:tc>
          <w:tcPr>
            <w:tcW w:w="45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1286087</w:t>
            </w:r>
          </w:p>
        </w:tc>
      </w:tr>
      <w:tr>
        <w:trPr>
          <w:trHeight w:val="630"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1286087</w:t>
            </w:r>
          </w:p>
        </w:tc>
      </w:tr>
      <w:tr>
        <w:trPr>
          <w:trHeight w:val="315" w:hRule="atLeast"/>
        </w:trPr>
        <w:tc>
          <w:tcPr>
            <w:tcW w:w="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түсетiн трансферттер</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1286087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801"/>
        <w:gridCol w:w="861"/>
        <w:gridCol w:w="801"/>
        <w:gridCol w:w="8864"/>
        <w:gridCol w:w="20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3149154</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158834</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122038</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18719</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18719</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68447</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68447</w:t>
            </w:r>
          </w:p>
        </w:tc>
      </w:tr>
      <w:tr>
        <w:trPr>
          <w:trHeight w:val="6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34872</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34872</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27276</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27276</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12249</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1043</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9520</w:t>
            </w:r>
          </w:p>
        </w:tc>
      </w:tr>
      <w:tr>
        <w:trPr>
          <w:trHeight w:val="12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9520</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20897</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қызметi</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20897</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20897</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20897</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2153648</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дейiнгi тәрбие және оқыту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62643</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62643</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62643</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2068513</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2068513</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2018211</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22492</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22492</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20436</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210934</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178785</w:t>
            </w:r>
          </w:p>
        </w:tc>
      </w:tr>
      <w:tr>
        <w:trPr>
          <w:trHeight w:val="5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2942</w:t>
            </w: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2942</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165750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48917</w:t>
            </w:r>
          </w:p>
        </w:tc>
      </w:tr>
      <w:tr>
        <w:trPr>
          <w:trHeight w:val="15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1682</w:t>
            </w:r>
          </w:p>
        </w:tc>
      </w:tr>
      <w:tr>
        <w:trPr>
          <w:trHeight w:val="9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62311</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1746</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30588</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5410</w:t>
            </w:r>
          </w:p>
        </w:tc>
      </w:tr>
      <w:tr>
        <w:trPr>
          <w:trHeight w:val="12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9833</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10093</w:t>
            </w:r>
          </w:p>
        </w:tc>
      </w:tr>
      <w:tr>
        <w:trPr>
          <w:trHeight w:val="15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оқушылары мен тәрбиеленушілерді қоғамдық көлікте (таксиден басқа) жеңілдікпен жол жүру түрінде әлеуметтік қолдау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10093</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32149</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32149</w:t>
            </w:r>
          </w:p>
        </w:tc>
      </w:tr>
      <w:tr>
        <w:trPr>
          <w:trHeight w:val="12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31561</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190570</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50927</w:t>
            </w:r>
          </w:p>
        </w:tc>
      </w:tr>
      <w:tr>
        <w:trPr>
          <w:trHeight w:val="9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139643</w:t>
            </w:r>
          </w:p>
        </w:tc>
      </w:tr>
      <w:tr>
        <w:trPr>
          <w:trHeight w:val="6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133543</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мекендердегі көшелердi жарықтандыру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16191</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мекендердiң санитариясын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16370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97668</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156743</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25968</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22698</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22698</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18024</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18024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Ұлттық және бұқаралық спорт түрлерін дамыту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18024</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кеңiстiк</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78916</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66016</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60621</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10152</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9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2748</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33835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10272</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10272</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23563</w:t>
            </w:r>
          </w:p>
        </w:tc>
      </w:tr>
      <w:tr>
        <w:trPr>
          <w:trHeight w:val="12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12316</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11247</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17359</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9317</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9317</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9317</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1707</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1707</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12418</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12418</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12418</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12418</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Көлiк және коммуникация</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көлiгi</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113297</w:t>
            </w:r>
          </w:p>
        </w:tc>
      </w:tr>
      <w:tr>
        <w:trPr>
          <w:trHeight w:val="9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113297</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113297</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107947</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29630</w:t>
            </w:r>
          </w:p>
        </w:tc>
      </w:tr>
      <w:tr>
        <w:trPr>
          <w:trHeight w:val="6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29630</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9630</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78317</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36040</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36040</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22008</w:t>
            </w:r>
          </w:p>
        </w:tc>
      </w:tr>
      <w:tr>
        <w:trPr>
          <w:trHeight w:val="12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22008</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20269</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20269</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кредиттеу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90984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активтерін сатып алу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90984</w:t>
            </w: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90984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90984</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90984</w:t>
            </w:r>
          </w:p>
        </w:tc>
      </w:tr>
      <w:tr>
        <w:trPr>
          <w:trHeight w:val="6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90984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жылда Қонырат кентінде жүзеге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4-қосымша жаңа редакцияда - Қарағанды облысы Балқаш қалалық мәслихатының 2010.11.03 </w:t>
      </w:r>
      <w:r>
        <w:rPr>
          <w:rFonts w:ascii="Times New Roman"/>
          <w:b w:val="false"/>
          <w:i/>
          <w:color w:val="800000"/>
          <w:sz w:val="28"/>
        </w:rPr>
        <w:t xml:space="preserve">N 36/277 </w:t>
      </w:r>
      <w:r>
        <w:rPr>
          <w:rFonts w:ascii="Times New Roman"/>
          <w:b w:val="false"/>
          <w:i/>
          <w:color w:val="800000"/>
          <w:sz w:val="28"/>
        </w:rPr>
        <w:t xml:space="preserve">(2010.01.01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778"/>
        <w:gridCol w:w="778"/>
        <w:gridCol w:w="9142"/>
        <w:gridCol w:w="192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17276</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11267</w:t>
            </w:r>
          </w:p>
        </w:tc>
      </w:tr>
      <w:tr>
        <w:trPr>
          <w:trHeight w:val="6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11267</w:t>
            </w:r>
          </w:p>
        </w:tc>
      </w:tr>
      <w:tr>
        <w:trPr>
          <w:trHeight w:val="64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11267</w:t>
            </w:r>
          </w:p>
        </w:tc>
      </w:tr>
      <w:tr>
        <w:trPr>
          <w:trHeight w:val="9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11072</w:t>
            </w:r>
          </w:p>
        </w:tc>
      </w:tr>
      <w:tr>
        <w:trPr>
          <w:trHeight w:val="6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30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w:t>
            </w:r>
          </w:p>
        </w:tc>
      </w:tr>
      <w:tr>
        <w:trPr>
          <w:trHeight w:val="94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w:t>
            </w:r>
          </w:p>
        </w:tc>
      </w:tr>
      <w:tr>
        <w:trPr>
          <w:trHeight w:val="6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4870</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3980</w:t>
            </w:r>
          </w:p>
        </w:tc>
      </w:tr>
      <w:tr>
        <w:trPr>
          <w:trHeight w:val="6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3980</w:t>
            </w:r>
          </w:p>
        </w:tc>
      </w:tr>
      <w:tr>
        <w:trPr>
          <w:trHeight w:val="12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3980</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r>
      <w:tr>
        <w:trPr>
          <w:trHeight w:val="6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жылда Саяқ кентінде жүзеге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5-қосымша жаңа редакцияда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w:t>
      </w:r>
      <w:r>
        <w:rPr>
          <w:rFonts w:ascii="Times New Roman"/>
          <w:b w:val="false"/>
          <w:i/>
          <w:color w:val="8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7"/>
        <w:gridCol w:w="797"/>
        <w:gridCol w:w="777"/>
        <w:gridCol w:w="8927"/>
        <w:gridCol w:w="212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12540</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12540</w:t>
            </w:r>
          </w:p>
        </w:tc>
      </w:tr>
      <w:tr>
        <w:trPr>
          <w:trHeight w:val="6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12540</w:t>
            </w:r>
          </w:p>
        </w:tc>
      </w:tr>
      <w:tr>
        <w:trPr>
          <w:trHeight w:val="9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12499</w:t>
            </w:r>
          </w:p>
        </w:tc>
      </w:tr>
      <w:tr>
        <w:trPr>
          <w:trHeight w:val="63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w:t>
            </w:r>
          </w:p>
        </w:tc>
      </w:tr>
      <w:tr>
        <w:trPr>
          <w:trHeight w:val="58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w:t>
            </w:r>
          </w:p>
        </w:tc>
      </w:tr>
      <w:tr>
        <w:trPr>
          <w:trHeight w:val="6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w:t>
            </w:r>
          </w:p>
        </w:tc>
      </w:tr>
      <w:tr>
        <w:trPr>
          <w:trHeight w:val="12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w:t>
            </w:r>
          </w:p>
        </w:tc>
      </w:tr>
      <w:tr>
        <w:trPr>
          <w:trHeight w:val="60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w:t>
            </w:r>
          </w:p>
        </w:tc>
      </w:tr>
      <w:tr>
        <w:trPr>
          <w:trHeight w:val="31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жылда Гүлшат кентінде жүзеге асырылатын бюджеттік бағдарламалар бойынша шығындар</w:t>
      </w:r>
    </w:p>
    <w:p>
      <w:pPr>
        <w:spacing w:after="0"/>
        <w:ind w:left="0"/>
        <w:jc w:val="both"/>
      </w:pPr>
      <w:r>
        <w:rPr>
          <w:rFonts w:ascii="Times New Roman"/>
          <w:b w:val="false"/>
          <w:i/>
          <w:color w:val="800000"/>
          <w:sz w:val="28"/>
        </w:rPr>
        <w:t xml:space="preserve">      Ескерту. 6-қосымша жаңа редакцияда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w:t>
      </w:r>
      <w:r>
        <w:rPr>
          <w:rFonts w:ascii="Times New Roman"/>
          <w:b w:val="false"/>
          <w:i/>
          <w:color w:val="8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38"/>
        <w:gridCol w:w="880"/>
        <w:gridCol w:w="820"/>
        <w:gridCol w:w="9114"/>
        <w:gridCol w:w="185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13076</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мемлекеттiк қызметтер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9321</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9321</w:t>
            </w:r>
          </w:p>
        </w:tc>
      </w:tr>
      <w:tr>
        <w:trPr>
          <w:trHeight w:val="6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9321</w:t>
            </w:r>
          </w:p>
        </w:tc>
      </w:tr>
      <w:tr>
        <w:trPr>
          <w:trHeight w:val="9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9321</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көмек</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w:t>
            </w:r>
          </w:p>
        </w:tc>
      </w:tr>
      <w:tr>
        <w:trPr>
          <w:trHeight w:val="6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6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2656</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2656</w:t>
            </w:r>
          </w:p>
        </w:tc>
      </w:tr>
      <w:tr>
        <w:trPr>
          <w:trHeight w:val="6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2656</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бюджетті орындау барысында секвестрлеуге жатпайтын бюджеттік бағдарламалардың тізімі</w:t>
      </w:r>
    </w:p>
    <w:p>
      <w:pPr>
        <w:spacing w:after="0"/>
        <w:ind w:left="0"/>
        <w:jc w:val="both"/>
      </w:pPr>
      <w:r>
        <w:rPr>
          <w:rFonts w:ascii="Times New Roman"/>
          <w:b w:val="false"/>
          <w:i/>
          <w:color w:val="800000"/>
          <w:sz w:val="28"/>
        </w:rPr>
        <w:t xml:space="preserve">      Ескерту. 7-қосымша жаңа редакцияда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w:t>
      </w:r>
      <w:r>
        <w:rPr>
          <w:rFonts w:ascii="Times New Roman"/>
          <w:b w:val="false"/>
          <w:i/>
          <w:color w:val="8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78"/>
        <w:gridCol w:w="839"/>
        <w:gridCol w:w="819"/>
        <w:gridCol w:w="1096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Бiлiм беру</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2009 жылғы 20 желтоқсандағы</w:t>
      </w:r>
      <w:r>
        <w:br/>
      </w:r>
      <w:r>
        <w:rPr>
          <w:rFonts w:ascii="Times New Roman"/>
          <w:b w:val="false"/>
          <w:i w:val="false"/>
          <w:color w:val="000000"/>
          <w:sz w:val="28"/>
        </w:rPr>
        <w:t>
N 26/199 шешіміне</w:t>
      </w:r>
      <w:r>
        <w:br/>
      </w:r>
      <w:r>
        <w:rPr>
          <w:rFonts w:ascii="Times New Roman"/>
          <w:b w:val="false"/>
          <w:i w:val="false"/>
          <w:color w:val="000000"/>
          <w:sz w:val="28"/>
        </w:rPr>
        <w:t>
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бюджеттің дамудың бюджеттік бағдарламаларының тізбесі</w:t>
      </w:r>
    </w:p>
    <w:p>
      <w:pPr>
        <w:spacing w:after="0"/>
        <w:ind w:left="0"/>
        <w:jc w:val="both"/>
      </w:pPr>
      <w:r>
        <w:rPr>
          <w:rFonts w:ascii="Times New Roman"/>
          <w:b w:val="false"/>
          <w:i/>
          <w:color w:val="800000"/>
          <w:sz w:val="28"/>
        </w:rPr>
        <w:t xml:space="preserve">      Ескерту. 8-қосымша жаңа редакцияда - Қарағанды облысы Балқаш қалалық мәслихатының 2010.09.14 </w:t>
      </w:r>
      <w:r>
        <w:rPr>
          <w:rFonts w:ascii="Times New Roman"/>
          <w:b w:val="false"/>
          <w:i w:val="false"/>
          <w:color w:val="000000"/>
          <w:sz w:val="28"/>
        </w:rPr>
        <w:t>N 34/267</w:t>
      </w:r>
      <w:r>
        <w:rPr>
          <w:rFonts w:ascii="Times New Roman"/>
          <w:b w:val="false"/>
          <w:i/>
          <w:color w:val="800000"/>
          <w:sz w:val="28"/>
        </w:rPr>
        <w:t xml:space="preserve"> (2010.01.01 бастап қолданысқа енеді) </w:t>
      </w:r>
      <w:r>
        <w:rPr>
          <w:rFonts w:ascii="Times New Roman"/>
          <w:b w:val="false"/>
          <w:i/>
          <w:color w:val="8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78"/>
        <w:gridCol w:w="860"/>
        <w:gridCol w:w="860"/>
        <w:gridCol w:w="1090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9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шаруашылығы</w:t>
            </w:r>
          </w:p>
        </w:tc>
      </w:tr>
      <w:tr>
        <w:trPr>
          <w:trHeight w:val="9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025</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