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ac0d" w14:textId="ac1a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2008 жылғы 22 желтоқсандағы XII сессиясының N 99 "2009 жылға арналған қала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ХІV сессиясының 2009 жылғы 27 ақпандағы N 122 шешімі. Қарағанды облысы Қаражал қаласы Әділет басқармасында 2009 жылғы 19 наурызда N 8-5-66 тіркелді. Қолданылу мерзімінің өтуіне байланысты күші жойылды (Қарағанды облысы Қаражал қалалық мәслихаты аппаратының 2011 жылғы 22 сәуірдегі N 1-24/70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(Қарағанды облысы Қаражал қалалық мәслихаты аппаратының 2011.04.22 N 1-24/70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жергiлiктi мемлекеттiк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Мәслихатының 2008 жылғы 22 желтоқсандағы XII сессиясының N 99 "2009 жылға арналған қала бюджетi туралы" (нормативтік құқықтық актілерді мемлекеттік тіркеу тізімінде тіркеу нөмірі 8-5-60, 2008 жылы 30 желтоқсанда N 53 "Қазыналы өңір" газетінде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"907 087" саны "911 762"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"1" саны "4676"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"1" саны "4676"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"1" саны "4676"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Қаражал қалалық Мәслихатының 2008 жылғы 22 желтоқсандағы XII сессиясының N 99 "2009 жылға арналған қала бюджетi туралы"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N 1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N 1 қосымшаcына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XІV сессия төрағасы                        C. Сыртанбеков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Н. Кәдірсізов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Қаражал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Ғ. Мұқашев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27 ақпан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Қаражал қаласының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42"/>
        <w:gridCol w:w="642"/>
        <w:gridCol w:w="9422"/>
        <w:gridCol w:w="261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916953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344143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120427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120427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78673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65448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9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9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9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570207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570207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88"/>
        <w:gridCol w:w="758"/>
        <w:gridCol w:w="737"/>
        <w:gridCol w:w="8807"/>
        <w:gridCol w:w="250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911762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94426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62075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460392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414326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411910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384455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9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87965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топтарына әлеуметтік көмек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12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  тұрғын ұй құрылысы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деңгейде спорттық жарыстар өткізу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(профицитті пайдалану)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түскен түсімдері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-4676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