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eed3" w14:textId="512e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азаматтарды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2009 жылғы 15 мамырдағы N 123 қаулысы. Қарағанды облысы Қаражал қаласының Әділет басқармасында 2009 жылғы 17 маусымда N 8-5-69 тіркелді. Күші жойылды - Қарағанды облысы Қаражал қаласы әкімдігінің 2010 жылғы 28 сәуірдегі N 39 қаулысымен</w:t>
      </w:r>
    </w:p>
    <w:p>
      <w:pPr>
        <w:spacing w:after="0"/>
        <w:ind w:left="0"/>
        <w:jc w:val="both"/>
      </w:pPr>
      <w:r>
        <w:rPr>
          <w:rFonts w:ascii="Times New Roman"/>
          <w:b w:val="false"/>
          <w:i w:val="false"/>
          <w:color w:val="ff0000"/>
          <w:sz w:val="28"/>
        </w:rPr>
        <w:t xml:space="preserve">      Ескерту. Күші жойылды - Қарағанды облысы Қаражал қаласы әкімдігінің 2010.04.28 N 39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2005 жылғы 08 шілдедегі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Қазақстан Республикасының Президентінің 2009 жылғы 01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w:t>
      </w:r>
      <w:r>
        <w:rPr>
          <w:rFonts w:ascii="Times New Roman"/>
          <w:b w:val="false"/>
          <w:i w:val="false"/>
          <w:color w:val="000000"/>
          <w:sz w:val="28"/>
        </w:rPr>
        <w:t>Жарлығын</w:t>
      </w:r>
      <w:r>
        <w:rPr>
          <w:rFonts w:ascii="Times New Roman"/>
          <w:b w:val="false"/>
          <w:i w:val="false"/>
          <w:color w:val="000000"/>
          <w:sz w:val="28"/>
        </w:rPr>
        <w:t xml:space="preserve"> жүзеге асыру мақсатында Қаражал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жылдың сәуір-маусымында және қазан-желтоқсанында Қаражал қаласының, Жәйрем, Шалғы кенттерінің аумағында 1982-1991 жылдары туған әскерге шақырылуы кейінге қалдырылған немесе шақырылудан босатылу құқығы жоқ азаматтарды Қазақстан Республикасы Қарулы Күштерінің қатарына мерзімді әскери қызметке шақыруы жүргізілсін.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"Әскери міндеттілік және әскери қызмет туралы" Заңының </w:t>
      </w:r>
      <w:r>
        <w:rPr>
          <w:rFonts w:ascii="Times New Roman"/>
          <w:b w:val="false"/>
          <w:i w:val="false"/>
          <w:color w:val="000000"/>
          <w:sz w:val="28"/>
        </w:rPr>
        <w:t>19 бабының 4 тармағына</w:t>
      </w:r>
      <w:r>
        <w:rPr>
          <w:rFonts w:ascii="Times New Roman"/>
          <w:b w:val="false"/>
          <w:i w:val="false"/>
          <w:color w:val="000000"/>
          <w:sz w:val="28"/>
        </w:rPr>
        <w:t xml:space="preserve"> сәйкес меншік нысанына қарамастан кәсіпорындардың, мекемелердің, ұйымдардың және оқу орындарының, тұрғын үй пайдалану ұйымдарының және үй басқармаларының басшылары 1982-1991 жылдары туған әскерге шақырылушыларды іссапарлардан және демалыстардан кері шақырып алсын, алдағы болатын шақыру туралы хабарлап, шақыру учаскесіне уақытылы келуін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"Әскери міндеттілік және әскери қызмет туралы" Заңының </w:t>
      </w:r>
      <w:r>
        <w:rPr>
          <w:rFonts w:ascii="Times New Roman"/>
          <w:b w:val="false"/>
          <w:i w:val="false"/>
          <w:color w:val="000000"/>
          <w:sz w:val="28"/>
        </w:rPr>
        <w:t>20 бабы 1 тармағы</w:t>
      </w:r>
      <w:r>
        <w:rPr>
          <w:rFonts w:ascii="Times New Roman"/>
          <w:b w:val="false"/>
          <w:i w:val="false"/>
          <w:color w:val="000000"/>
          <w:sz w:val="28"/>
        </w:rPr>
        <w:t xml:space="preserve"> негізінде мерзімді әскери қызметке шақыруды ұйымдастыру және өткізу үшін мынадай құрамда шақыру комиссиясы құрылсын:</w:t>
      </w:r>
    </w:p>
    <w:bookmarkEnd w:id="0"/>
    <w:p>
      <w:pPr>
        <w:spacing w:after="0"/>
        <w:ind w:left="0"/>
        <w:jc w:val="both"/>
      </w:pPr>
      <w:r>
        <w:rPr>
          <w:rFonts w:ascii="Times New Roman"/>
          <w:b w:val="false"/>
          <w:i w:val="false"/>
          <w:color w:val="000000"/>
          <w:sz w:val="28"/>
        </w:rPr>
        <w:t>      Әлмағамбетов Аманғазы   - Қорғаныс істер жөніндегі бөлімінің</w:t>
      </w:r>
      <w:r>
        <w:br/>
      </w:r>
      <w:r>
        <w:rPr>
          <w:rFonts w:ascii="Times New Roman"/>
          <w:b w:val="false"/>
          <w:i w:val="false"/>
          <w:color w:val="000000"/>
          <w:sz w:val="28"/>
        </w:rPr>
        <w:t>
      Нүркенұлы                 бастығы, комиссия төрағасы;</w:t>
      </w:r>
    </w:p>
    <w:p>
      <w:pPr>
        <w:spacing w:after="0"/>
        <w:ind w:left="0"/>
        <w:jc w:val="both"/>
      </w:pPr>
      <w:r>
        <w:rPr>
          <w:rFonts w:ascii="Times New Roman"/>
          <w:b w:val="false"/>
          <w:i w:val="false"/>
          <w:color w:val="000000"/>
          <w:sz w:val="28"/>
        </w:rPr>
        <w:t>      Жиенбаев Сатыбай        - Қаражал қала әкімі аппаратының</w:t>
      </w:r>
      <w:r>
        <w:br/>
      </w:r>
      <w:r>
        <w:rPr>
          <w:rFonts w:ascii="Times New Roman"/>
          <w:b w:val="false"/>
          <w:i w:val="false"/>
          <w:color w:val="000000"/>
          <w:sz w:val="28"/>
        </w:rPr>
        <w:t>
      Тойымбекұлы               мемлекеттік-құқықтық жұмыстар</w:t>
      </w:r>
      <w:r>
        <w:br/>
      </w:r>
      <w:r>
        <w:rPr>
          <w:rFonts w:ascii="Times New Roman"/>
          <w:b w:val="false"/>
          <w:i w:val="false"/>
          <w:color w:val="000000"/>
          <w:sz w:val="28"/>
        </w:rPr>
        <w:t>
                                бөлімінің меңгерушісі, комиссия</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Мыңжанов Қару           - Қалалық ішкі істер бөлімі</w:t>
      </w:r>
      <w:r>
        <w:br/>
      </w:r>
      <w:r>
        <w:rPr>
          <w:rFonts w:ascii="Times New Roman"/>
          <w:b w:val="false"/>
          <w:i w:val="false"/>
          <w:color w:val="000000"/>
          <w:sz w:val="28"/>
        </w:rPr>
        <w:t>
      Сүлейменұлы               бастығының орынбасары;</w:t>
      </w:r>
    </w:p>
    <w:p>
      <w:pPr>
        <w:spacing w:after="0"/>
        <w:ind w:left="0"/>
        <w:jc w:val="both"/>
      </w:pPr>
      <w:r>
        <w:rPr>
          <w:rFonts w:ascii="Times New Roman"/>
          <w:b w:val="false"/>
          <w:i w:val="false"/>
          <w:color w:val="000000"/>
          <w:sz w:val="28"/>
        </w:rPr>
        <w:t>      Артықбаев Рашид         - Оташы-дәрігер, медициналық</w:t>
      </w:r>
      <w:r>
        <w:br/>
      </w:r>
      <w:r>
        <w:rPr>
          <w:rFonts w:ascii="Times New Roman"/>
          <w:b w:val="false"/>
          <w:i w:val="false"/>
          <w:color w:val="000000"/>
          <w:sz w:val="28"/>
        </w:rPr>
        <w:t>
      Жамбырбайұлы              комиссияның төрағасы;</w:t>
      </w:r>
    </w:p>
    <w:p>
      <w:pPr>
        <w:spacing w:after="0"/>
        <w:ind w:left="0"/>
        <w:jc w:val="both"/>
      </w:pPr>
      <w:r>
        <w:rPr>
          <w:rFonts w:ascii="Times New Roman"/>
          <w:b w:val="false"/>
          <w:i w:val="false"/>
          <w:color w:val="000000"/>
          <w:sz w:val="28"/>
        </w:rPr>
        <w:t>      Пушканова Наталья       - Медбибі, шақыру комиссиясының</w:t>
      </w:r>
      <w:r>
        <w:br/>
      </w:r>
      <w:r>
        <w:rPr>
          <w:rFonts w:ascii="Times New Roman"/>
          <w:b w:val="false"/>
          <w:i w:val="false"/>
          <w:color w:val="000000"/>
          <w:sz w:val="28"/>
        </w:rPr>
        <w:t>
      Владимировна              хатшысы.</w:t>
      </w:r>
    </w:p>
    <w:bookmarkStart w:name="z5" w:id="1"/>
    <w:p>
      <w:pPr>
        <w:spacing w:after="0"/>
        <w:ind w:left="0"/>
        <w:jc w:val="both"/>
      </w:pPr>
      <w:r>
        <w:rPr>
          <w:rFonts w:ascii="Times New Roman"/>
          <w:b w:val="false"/>
          <w:i w:val="false"/>
          <w:color w:val="000000"/>
          <w:sz w:val="28"/>
        </w:rPr>
        <w:t>
      4. Әскерге шақырушылардың медициналық комиссиясы "Орталық аурухана" Коммуналдық Мемлекеттік Қазыналық Кәсіпорынында ұйымдастырылсын, комиссияны өткізу бас дәрігерге (А. Қабылов) жүктелсін:</w:t>
      </w:r>
      <w:r>
        <w:br/>
      </w:r>
      <w:r>
        <w:rPr>
          <w:rFonts w:ascii="Times New Roman"/>
          <w:b w:val="false"/>
          <w:i w:val="false"/>
          <w:color w:val="000000"/>
          <w:sz w:val="28"/>
        </w:rPr>
        <w:t>
      1) Медициналық комиссияны қажетті дәрігерлік құралдармен, дәрігерлік және шаруашылық мүліктермен қамтамасыз етсін;</w:t>
      </w:r>
      <w:r>
        <w:br/>
      </w:r>
      <w:r>
        <w:rPr>
          <w:rFonts w:ascii="Times New Roman"/>
          <w:b w:val="false"/>
          <w:i w:val="false"/>
          <w:color w:val="000000"/>
          <w:sz w:val="28"/>
        </w:rPr>
        <w:t>
      2) Медициналық комиссияның өткізілу кезеңінде маман-дәрігерлерді және медициналық бибілерді негізгі жұмыс орындары бойынша лауазымы мен жалақысын сақтай отырып атқаратын міндеттерінен босатсын;</w:t>
      </w:r>
      <w:r>
        <w:br/>
      </w:r>
      <w:r>
        <w:rPr>
          <w:rFonts w:ascii="Times New Roman"/>
          <w:b w:val="false"/>
          <w:i w:val="false"/>
          <w:color w:val="000000"/>
          <w:sz w:val="28"/>
        </w:rPr>
        <w:t>
      3) "Орталық аурухана" Коммуналдық Мемлекеттік Қазынашылық Кәсіпорынына Қаражал қалалық Қорғаныс істері жөніндегі бөлімінің жолдамасымен келген барлық әскерге шақырылушыларға міндетті түрде кеуде клеткасы органдарының флюорографиясын, электрокардиограммаға түсіру, несеп, қан анализдерін өткізіп, қан тобын анықтап берсін.</w:t>
      </w:r>
      <w:r>
        <w:br/>
      </w:r>
      <w:r>
        <w:rPr>
          <w:rFonts w:ascii="Times New Roman"/>
          <w:b w:val="false"/>
          <w:i w:val="false"/>
          <w:color w:val="000000"/>
          <w:sz w:val="28"/>
        </w:rPr>
        <w:t>
</w:t>
      </w:r>
      <w:r>
        <w:rPr>
          <w:rFonts w:ascii="Times New Roman"/>
          <w:b w:val="false"/>
          <w:i w:val="false"/>
          <w:color w:val="000000"/>
          <w:sz w:val="28"/>
        </w:rPr>
        <w:t>
      5. Қаражал қалалық ішкі істер бөлімінің бастығына (Қ.С. Тәттімбеков келісім бойынша) өз құзырының шеңберінде ұсынылсын:</w:t>
      </w:r>
      <w:r>
        <w:br/>
      </w:r>
      <w:r>
        <w:rPr>
          <w:rFonts w:ascii="Times New Roman"/>
          <w:b w:val="false"/>
          <w:i w:val="false"/>
          <w:color w:val="000000"/>
          <w:sz w:val="28"/>
        </w:rPr>
        <w:t>
      1) Қаражал қаласынының қорғаныс істері жөніндегі бөлімімен бірлесе отырып шақыру учаскесінде, жөнелту станциясында, қалалық жинау пунктінде тәртіпті қаматамасыз етуді ұйымдастыру;</w:t>
      </w:r>
      <w:r>
        <w:br/>
      </w:r>
      <w:r>
        <w:rPr>
          <w:rFonts w:ascii="Times New Roman"/>
          <w:b w:val="false"/>
          <w:i w:val="false"/>
          <w:color w:val="000000"/>
          <w:sz w:val="28"/>
        </w:rPr>
        <w:t>
      2) әскери міндетін орындаудан бас тартқан тұлғаларды іздестіруді және ұстауды жүзеге асыру;</w:t>
      </w:r>
      <w:r>
        <w:br/>
      </w:r>
      <w:r>
        <w:rPr>
          <w:rFonts w:ascii="Times New Roman"/>
          <w:b w:val="false"/>
          <w:i w:val="false"/>
          <w:color w:val="000000"/>
          <w:sz w:val="28"/>
        </w:rPr>
        <w:t>
      3) әскери қызметке шақырудан бас тартқан тұлғалардың жеткізілуін қамтамасыз ету үшін мынадай құрамда іздестіру тобын кұру:</w:t>
      </w:r>
    </w:p>
    <w:bookmarkEnd w:id="1"/>
    <w:p>
      <w:pPr>
        <w:spacing w:after="0"/>
        <w:ind w:left="0"/>
        <w:jc w:val="both"/>
      </w:pPr>
      <w:r>
        <w:rPr>
          <w:rFonts w:ascii="Times New Roman"/>
          <w:b w:val="false"/>
          <w:i w:val="false"/>
          <w:color w:val="000000"/>
          <w:sz w:val="28"/>
        </w:rPr>
        <w:t>      Исабаев Серік           - Келісім-шарт бойынша әскери</w:t>
      </w:r>
      <w:r>
        <w:br/>
      </w:r>
      <w:r>
        <w:rPr>
          <w:rFonts w:ascii="Times New Roman"/>
          <w:b w:val="false"/>
          <w:i w:val="false"/>
          <w:color w:val="000000"/>
          <w:sz w:val="28"/>
        </w:rPr>
        <w:t>
      Қабдаллаұлы               қызметшілерді жинақтау және әскери</w:t>
      </w:r>
      <w:r>
        <w:br/>
      </w:r>
      <w:r>
        <w:rPr>
          <w:rFonts w:ascii="Times New Roman"/>
          <w:b w:val="false"/>
          <w:i w:val="false"/>
          <w:color w:val="000000"/>
          <w:sz w:val="28"/>
        </w:rPr>
        <w:t>
                                қатарына шақыру бөлімшесінің</w:t>
      </w:r>
      <w:r>
        <w:br/>
      </w:r>
      <w:r>
        <w:rPr>
          <w:rFonts w:ascii="Times New Roman"/>
          <w:b w:val="false"/>
          <w:i w:val="false"/>
          <w:color w:val="000000"/>
          <w:sz w:val="28"/>
        </w:rPr>
        <w:t>
                                бастығы, іздестіру топтың басшысы;</w:t>
      </w:r>
    </w:p>
    <w:p>
      <w:pPr>
        <w:spacing w:after="0"/>
        <w:ind w:left="0"/>
        <w:jc w:val="both"/>
      </w:pPr>
      <w:r>
        <w:rPr>
          <w:rFonts w:ascii="Times New Roman"/>
          <w:b w:val="false"/>
          <w:i w:val="false"/>
          <w:color w:val="000000"/>
          <w:sz w:val="28"/>
        </w:rPr>
        <w:t>ІЗДЕСТІРУ ТОБЫНЫҢ МҮШЕЛЕРІ:</w:t>
      </w:r>
    </w:p>
    <w:p>
      <w:pPr>
        <w:spacing w:after="0"/>
        <w:ind w:left="0"/>
        <w:jc w:val="both"/>
      </w:pPr>
      <w:r>
        <w:rPr>
          <w:rFonts w:ascii="Times New Roman"/>
          <w:b w:val="false"/>
          <w:i w:val="false"/>
          <w:color w:val="000000"/>
          <w:sz w:val="28"/>
        </w:rPr>
        <w:t>      қалалық ішкі істер бөлімінің қызметкерлері:</w:t>
      </w:r>
    </w:p>
    <w:p>
      <w:pPr>
        <w:spacing w:after="0"/>
        <w:ind w:left="0"/>
        <w:jc w:val="both"/>
      </w:pPr>
      <w:r>
        <w:rPr>
          <w:rFonts w:ascii="Times New Roman"/>
          <w:b w:val="false"/>
          <w:i w:val="false"/>
          <w:color w:val="000000"/>
          <w:sz w:val="28"/>
        </w:rPr>
        <w:t>      Сәрсекеев Болат         - Қалалық ішкі істер бөлімінің қоғамдық</w:t>
      </w:r>
      <w:r>
        <w:br/>
      </w:r>
      <w:r>
        <w:rPr>
          <w:rFonts w:ascii="Times New Roman"/>
          <w:b w:val="false"/>
          <w:i w:val="false"/>
          <w:color w:val="000000"/>
          <w:sz w:val="28"/>
        </w:rPr>
        <w:t>
      Балғабайұлы               қауіпсіздік бөлімінің бастығы;</w:t>
      </w:r>
    </w:p>
    <w:p>
      <w:pPr>
        <w:spacing w:after="0"/>
        <w:ind w:left="0"/>
        <w:jc w:val="both"/>
      </w:pPr>
      <w:r>
        <w:rPr>
          <w:rFonts w:ascii="Times New Roman"/>
          <w:b w:val="false"/>
          <w:i w:val="false"/>
          <w:color w:val="000000"/>
          <w:sz w:val="28"/>
        </w:rPr>
        <w:t>      Есенбеков Нұрым         - Қалалық ішкі істер бөлімінің</w:t>
      </w:r>
      <w:r>
        <w:br/>
      </w:r>
      <w:r>
        <w:rPr>
          <w:rFonts w:ascii="Times New Roman"/>
          <w:b w:val="false"/>
          <w:i w:val="false"/>
          <w:color w:val="000000"/>
          <w:sz w:val="28"/>
        </w:rPr>
        <w:t>
      Рахымбайұлы               криминалдық полиция бөлімінің</w:t>
      </w:r>
      <w:r>
        <w:br/>
      </w:r>
      <w:r>
        <w:rPr>
          <w:rFonts w:ascii="Times New Roman"/>
          <w:b w:val="false"/>
          <w:i w:val="false"/>
          <w:color w:val="000000"/>
          <w:sz w:val="28"/>
        </w:rPr>
        <w:t>
                                бастығы.</w:t>
      </w:r>
    </w:p>
    <w:bookmarkStart w:name="z7" w:id="2"/>
    <w:p>
      <w:pPr>
        <w:spacing w:after="0"/>
        <w:ind w:left="0"/>
        <w:jc w:val="both"/>
      </w:pPr>
      <w:r>
        <w:rPr>
          <w:rFonts w:ascii="Times New Roman"/>
          <w:b w:val="false"/>
          <w:i w:val="false"/>
          <w:color w:val="000000"/>
          <w:sz w:val="28"/>
        </w:rPr>
        <w:t>
      6. 2009 жылғы көктемгі, күзгі шақыру медициналық комиссиясының өткізу кестесі бекітілсін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2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Шақыру комиссиясын өткізу кезеңінде қоғамдық тәртіптің сақталуы үшін шақыру учаскесіне жауапты учаскелік инспекторлар бөлінсін. Әскерге шақырушыларды облыстық жиын пунктіне жөнелту кезеңінде қорғаныс істер жөніндегі бөлімінің аумағында және "Қаражал" стансасының теміржол вокзалына тәртіпсіздік пен мүліктің бүлінуін болдырмау үшін қадағалау патрульдерін ұйымдастырсын. Он адамнан асатын командаларды жөнелту кезінде полиция қызметкерлерінің қатарынан еріп жүретін қызметкер бөлінсін.</w:t>
      </w:r>
      <w:r>
        <w:br/>
      </w:r>
      <w:r>
        <w:rPr>
          <w:rFonts w:ascii="Times New Roman"/>
          <w:b w:val="false"/>
          <w:i w:val="false"/>
          <w:color w:val="000000"/>
          <w:sz w:val="28"/>
        </w:rPr>
        <w:t>
</w:t>
      </w:r>
      <w:r>
        <w:rPr>
          <w:rFonts w:ascii="Times New Roman"/>
          <w:b w:val="false"/>
          <w:i w:val="false"/>
          <w:color w:val="000000"/>
          <w:sz w:val="28"/>
        </w:rPr>
        <w:t xml:space="preserve">
      8. Жәйрем және Шалғы кенттерінің әкімдері Қазақстан Республикасы Қарулы Күштеріне кезекті шақырылуға жататын, шақырылуы кейінге қалдыруға құқығы жоқ әскерге шақырылу жасындағы азаматтардың 100 % келуін қамтамасыз етсін. Қазақстан Республикасының "Әскери міндеттілік және әскери қызмет туралы" Заңының </w:t>
      </w:r>
      <w:r>
        <w:rPr>
          <w:rFonts w:ascii="Times New Roman"/>
          <w:b w:val="false"/>
          <w:i w:val="false"/>
          <w:color w:val="000000"/>
          <w:sz w:val="28"/>
        </w:rPr>
        <w:t>18 бабының 3 тармағы</w:t>
      </w:r>
      <w:r>
        <w:rPr>
          <w:rFonts w:ascii="Times New Roman"/>
          <w:b w:val="false"/>
          <w:i w:val="false"/>
          <w:color w:val="000000"/>
          <w:sz w:val="28"/>
        </w:rPr>
        <w:t xml:space="preserve"> негізінде келмегендерді Қаражал қалалық Қорғаныс істер жөніндегі бөліміне жеткізу үшін учаскелік инспекторларды тарта отырып, тұратын жерлері бойынша іздестіруді ұйымдастырсын.</w:t>
      </w:r>
      <w:r>
        <w:br/>
      </w:r>
      <w:r>
        <w:rPr>
          <w:rFonts w:ascii="Times New Roman"/>
          <w:b w:val="false"/>
          <w:i w:val="false"/>
          <w:color w:val="000000"/>
          <w:sz w:val="28"/>
        </w:rPr>
        <w:t>
</w:t>
      </w:r>
      <w:r>
        <w:rPr>
          <w:rFonts w:ascii="Times New Roman"/>
          <w:b w:val="false"/>
          <w:i w:val="false"/>
          <w:color w:val="000000"/>
          <w:sz w:val="28"/>
        </w:rPr>
        <w:t>
      9. "Жұмыспен қамту және әлеуметтік бағдарламалар бөлімі" мемлекеттік мекемесінің бастығы (Н. Гармашова) шақыру жұмыстарын дайындау мен өткізуді қамтамасыз ету үшін Қаражал қалалық Қорғаныс істер жөніндегі бөлімінің қарамағына қоғамдық жұмыстарға жұмыссыздарды бөліп берсін:</w:t>
      </w:r>
      <w:r>
        <w:br/>
      </w:r>
      <w:r>
        <w:rPr>
          <w:rFonts w:ascii="Times New Roman"/>
          <w:b w:val="false"/>
          <w:i w:val="false"/>
          <w:color w:val="000000"/>
          <w:sz w:val="28"/>
        </w:rPr>
        <w:t>
      1) техникалық қызметкер - 2 адам (көктемде – 1 адам, күзде - 1 адам);</w:t>
      </w:r>
      <w:r>
        <w:br/>
      </w:r>
      <w:r>
        <w:rPr>
          <w:rFonts w:ascii="Times New Roman"/>
          <w:b w:val="false"/>
          <w:i w:val="false"/>
          <w:color w:val="000000"/>
          <w:sz w:val="28"/>
        </w:rPr>
        <w:t>
      2) курьер – 2 адам (көктемде – 1 адам, күзде - 1 адам).</w:t>
      </w:r>
      <w:r>
        <w:br/>
      </w:r>
      <w:r>
        <w:rPr>
          <w:rFonts w:ascii="Times New Roman"/>
          <w:b w:val="false"/>
          <w:i w:val="false"/>
          <w:color w:val="000000"/>
          <w:sz w:val="28"/>
        </w:rPr>
        <w:t>
      Жәйрем кентінің әскери есеп үстелінің бастығының қарамағына:</w:t>
      </w:r>
      <w:r>
        <w:br/>
      </w:r>
      <w:r>
        <w:rPr>
          <w:rFonts w:ascii="Times New Roman"/>
          <w:b w:val="false"/>
          <w:i w:val="false"/>
          <w:color w:val="000000"/>
          <w:sz w:val="28"/>
        </w:rPr>
        <w:t>
      1) техникалық қызметкер - 4 адам (көктемде – 2 адам, күзде - 2 адам);</w:t>
      </w:r>
      <w:r>
        <w:br/>
      </w:r>
      <w:r>
        <w:rPr>
          <w:rFonts w:ascii="Times New Roman"/>
          <w:b w:val="false"/>
          <w:i w:val="false"/>
          <w:color w:val="000000"/>
          <w:sz w:val="28"/>
        </w:rPr>
        <w:t>
      2) курьер – 2 адам (көктемде – 1 адам, күзде - 1 адам).</w:t>
      </w:r>
      <w:r>
        <w:br/>
      </w:r>
      <w:r>
        <w:rPr>
          <w:rFonts w:ascii="Times New Roman"/>
          <w:b w:val="false"/>
          <w:i w:val="false"/>
          <w:color w:val="000000"/>
          <w:sz w:val="28"/>
        </w:rPr>
        <w:t>
</w:t>
      </w:r>
      <w:r>
        <w:rPr>
          <w:rFonts w:ascii="Times New Roman"/>
          <w:b w:val="false"/>
          <w:i w:val="false"/>
          <w:color w:val="000000"/>
          <w:sz w:val="28"/>
        </w:rPr>
        <w:t>
      10. Қаражал қаласының Қорғаныс істері жөніндегі бөлімі (А.Н. Әлмағанбетов келісім бойынша) шақыру аяқталған соң қала әкіміне оның қорытындылары туралы ақпарат тапсырсын.</w:t>
      </w:r>
      <w:r>
        <w:br/>
      </w:r>
      <w:r>
        <w:rPr>
          <w:rFonts w:ascii="Times New Roman"/>
          <w:b w:val="false"/>
          <w:i w:val="false"/>
          <w:color w:val="000000"/>
          <w:sz w:val="28"/>
        </w:rPr>
        <w:t>
</w:t>
      </w:r>
      <w:r>
        <w:rPr>
          <w:rFonts w:ascii="Times New Roman"/>
          <w:b w:val="false"/>
          <w:i w:val="false"/>
          <w:color w:val="000000"/>
          <w:sz w:val="28"/>
        </w:rPr>
        <w:t>
      11. Қаражал қаласы әкімдігінің 2008 жылғы 10 сәуірдегі "1981-1990 жылдары туған Қазақстан Республикасының азаматтарын 2008 жылдың сәуір-маусым және қазан-желтоқсан айларында әскери қызметке шақыруды жүргізу туралы" N 118 қаулысының (2008 жылғы 30 сәуірдегі мемлекеттік тіркеу нөмері 8-5-54, 2008 жылы 10 мамырдың N 19 "Қазыналы өңір" газетіне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12. Осы қаулының орындалуын бақылау Қаражал қаласы әкімінің орынбасары З. Оспановаға жүктелсін.</w:t>
      </w:r>
      <w:r>
        <w:br/>
      </w:r>
      <w:r>
        <w:rPr>
          <w:rFonts w:ascii="Times New Roman"/>
          <w:b w:val="false"/>
          <w:i w:val="false"/>
          <w:color w:val="000000"/>
          <w:sz w:val="28"/>
        </w:rPr>
        <w:t>
</w:t>
      </w:r>
      <w:r>
        <w:rPr>
          <w:rFonts w:ascii="Times New Roman"/>
          <w:b w:val="false"/>
          <w:i w:val="false"/>
          <w:color w:val="000000"/>
          <w:sz w:val="28"/>
        </w:rPr>
        <w:t>
      13. Осы қаулы ресми жарияланған күннен бастап он күнтізбелік күн өткеннен кейін қолданысқа енеді.</w:t>
      </w:r>
    </w:p>
    <w:bookmarkEnd w:id="2"/>
    <w:p>
      <w:pPr>
        <w:spacing w:after="0"/>
        <w:ind w:left="0"/>
        <w:jc w:val="both"/>
      </w:pPr>
      <w:r>
        <w:rPr>
          <w:rFonts w:ascii="Times New Roman"/>
          <w:b w:val="false"/>
          <w:i/>
          <w:color w:val="000000"/>
          <w:sz w:val="28"/>
        </w:rPr>
        <w:t>      Қаражал қаласының әкімі                    Ғ.М. Мұқашев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Қорғаныс істер жөніндегі</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А.Н. Әлмағамбетов</w:t>
      </w:r>
      <w:r>
        <w:br/>
      </w:r>
      <w:r>
        <w:rPr>
          <w:rFonts w:ascii="Times New Roman"/>
          <w:b w:val="false"/>
          <w:i w:val="false"/>
          <w:color w:val="000000"/>
          <w:sz w:val="28"/>
        </w:rPr>
        <w:t>
      2009 ж. 14 мамыр</w:t>
      </w:r>
    </w:p>
    <w:p>
      <w:pPr>
        <w:spacing w:after="0"/>
        <w:ind w:left="0"/>
        <w:jc w:val="both"/>
      </w:pPr>
      <w:r>
        <w:rPr>
          <w:rFonts w:ascii="Times New Roman"/>
          <w:b w:val="false"/>
          <w:i/>
          <w:color w:val="000000"/>
          <w:sz w:val="28"/>
        </w:rPr>
        <w:t>      Ішкі істер бөлімінің бастығы</w:t>
      </w:r>
      <w:r>
        <w:br/>
      </w:r>
      <w:r>
        <w:rPr>
          <w:rFonts w:ascii="Times New Roman"/>
          <w:b w:val="false"/>
          <w:i w:val="false"/>
          <w:color w:val="000000"/>
          <w:sz w:val="28"/>
        </w:rPr>
        <w:t>
</w:t>
      </w:r>
      <w:r>
        <w:rPr>
          <w:rFonts w:ascii="Times New Roman"/>
          <w:b w:val="false"/>
          <w:i/>
          <w:color w:val="000000"/>
          <w:sz w:val="28"/>
        </w:rPr>
        <w:t>      Қ.С. Тәттімбеков</w:t>
      </w:r>
      <w:r>
        <w:br/>
      </w:r>
      <w:r>
        <w:rPr>
          <w:rFonts w:ascii="Times New Roman"/>
          <w:b w:val="false"/>
          <w:i w:val="false"/>
          <w:color w:val="000000"/>
          <w:sz w:val="28"/>
        </w:rPr>
        <w:t>
      2009 ж. 14 мамыр</w:t>
      </w:r>
    </w:p>
    <w:bookmarkStart w:name="z15" w:id="3"/>
    <w:p>
      <w:pPr>
        <w:spacing w:after="0"/>
        <w:ind w:left="0"/>
        <w:jc w:val="both"/>
      </w:pPr>
      <w:r>
        <w:rPr>
          <w:rFonts w:ascii="Times New Roman"/>
          <w:b w:val="false"/>
          <w:i w:val="false"/>
          <w:color w:val="000000"/>
          <w:sz w:val="28"/>
        </w:rPr>
        <w:t>
Қосымша N 1</w:t>
      </w:r>
      <w:r>
        <w:br/>
      </w:r>
      <w:r>
        <w:rPr>
          <w:rFonts w:ascii="Times New Roman"/>
          <w:b w:val="false"/>
          <w:i w:val="false"/>
          <w:color w:val="000000"/>
          <w:sz w:val="28"/>
        </w:rPr>
        <w:t>
2009 жылғы 15 мамырдағы</w:t>
      </w:r>
      <w:r>
        <w:br/>
      </w:r>
      <w:r>
        <w:rPr>
          <w:rFonts w:ascii="Times New Roman"/>
          <w:b w:val="false"/>
          <w:i w:val="false"/>
          <w:color w:val="000000"/>
          <w:sz w:val="28"/>
        </w:rPr>
        <w:t>
Қаражал қаласы әкімдігінің</w:t>
      </w:r>
      <w:r>
        <w:br/>
      </w:r>
      <w:r>
        <w:rPr>
          <w:rFonts w:ascii="Times New Roman"/>
          <w:b w:val="false"/>
          <w:i w:val="false"/>
          <w:color w:val="000000"/>
          <w:sz w:val="28"/>
        </w:rPr>
        <w:t>
N 123 қаулысымен</w:t>
      </w:r>
      <w:r>
        <w:br/>
      </w:r>
      <w:r>
        <w:rPr>
          <w:rFonts w:ascii="Times New Roman"/>
          <w:b w:val="false"/>
          <w:i w:val="false"/>
          <w:color w:val="000000"/>
          <w:sz w:val="28"/>
        </w:rPr>
        <w:t>
Бекітілді</w:t>
      </w:r>
    </w:p>
    <w:bookmarkEnd w:id="3"/>
    <w:p>
      <w:pPr>
        <w:spacing w:after="0"/>
        <w:ind w:left="0"/>
        <w:jc w:val="left"/>
      </w:pPr>
      <w:r>
        <w:rPr>
          <w:rFonts w:ascii="Times New Roman"/>
          <w:b/>
          <w:i w:val="false"/>
          <w:color w:val="000000"/>
        </w:rPr>
        <w:t xml:space="preserve"> 2009 жылғы көктемгі шақыру медициналық комиссиясының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1063"/>
        <w:gridCol w:w="1040"/>
        <w:gridCol w:w="1017"/>
        <w:gridCol w:w="1109"/>
        <w:gridCol w:w="1063"/>
        <w:gridCol w:w="1041"/>
        <w:gridCol w:w="995"/>
        <w:gridCol w:w="995"/>
        <w:gridCol w:w="1041"/>
        <w:gridCol w:w="1018"/>
        <w:gridCol w:w="974"/>
      </w:tblGrid>
      <w:tr>
        <w:trPr>
          <w:trHeight w:val="315"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w:t>
            </w:r>
          </w:p>
        </w:tc>
      </w:tr>
      <w:tr>
        <w:trPr>
          <w:trHeight w:val="31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w:t>
            </w:r>
          </w:p>
        </w:tc>
      </w:tr>
      <w:tr>
        <w:trPr>
          <w:trHeight w:val="31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0"/>
        <w:gridCol w:w="1017"/>
        <w:gridCol w:w="1086"/>
        <w:gridCol w:w="995"/>
        <w:gridCol w:w="1131"/>
        <w:gridCol w:w="1018"/>
        <w:gridCol w:w="1018"/>
        <w:gridCol w:w="1018"/>
        <w:gridCol w:w="926"/>
        <w:gridCol w:w="1109"/>
        <w:gridCol w:w="973"/>
        <w:gridCol w:w="1019"/>
      </w:tblGrid>
      <w:tr>
        <w:trPr>
          <w:trHeight w:val="315"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05 05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w:t>
            </w:r>
          </w:p>
        </w:tc>
      </w:tr>
      <w:tr>
        <w:trPr>
          <w:trHeight w:val="6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02 06</w:t>
            </w:r>
          </w:p>
        </w:tc>
      </w:tr>
      <w:tr>
        <w:trPr>
          <w:trHeight w:val="6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1193"/>
        <w:gridCol w:w="1280"/>
        <w:gridCol w:w="1171"/>
        <w:gridCol w:w="1171"/>
        <w:gridCol w:w="1455"/>
        <w:gridCol w:w="1215"/>
        <w:gridCol w:w="1194"/>
        <w:gridCol w:w="1281"/>
        <w:gridCol w:w="1195"/>
      </w:tblGrid>
      <w:tr>
        <w:trPr>
          <w:trHeight w:val="315" w:hRule="atLeast"/>
        </w:trPr>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03 06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08 06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w:t>
            </w:r>
          </w:p>
        </w:tc>
      </w:tr>
      <w:tr>
        <w:trPr>
          <w:trHeight w:val="6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16" w:id="4"/>
    <w:p>
      <w:pPr>
        <w:spacing w:after="0"/>
        <w:ind w:left="0"/>
        <w:jc w:val="both"/>
      </w:pPr>
      <w:r>
        <w:rPr>
          <w:rFonts w:ascii="Times New Roman"/>
          <w:b w:val="false"/>
          <w:i w:val="false"/>
          <w:color w:val="000000"/>
          <w:sz w:val="28"/>
        </w:rPr>
        <w:t>
Қосымша N 2</w:t>
      </w:r>
      <w:r>
        <w:br/>
      </w:r>
      <w:r>
        <w:rPr>
          <w:rFonts w:ascii="Times New Roman"/>
          <w:b w:val="false"/>
          <w:i w:val="false"/>
          <w:color w:val="000000"/>
          <w:sz w:val="28"/>
        </w:rPr>
        <w:t>
2009 жылғы 15 мамырдағы</w:t>
      </w:r>
      <w:r>
        <w:br/>
      </w:r>
      <w:r>
        <w:rPr>
          <w:rFonts w:ascii="Times New Roman"/>
          <w:b w:val="false"/>
          <w:i w:val="false"/>
          <w:color w:val="000000"/>
          <w:sz w:val="28"/>
        </w:rPr>
        <w:t>
Қаражал қаласы әкімдігінің</w:t>
      </w:r>
      <w:r>
        <w:br/>
      </w:r>
      <w:r>
        <w:rPr>
          <w:rFonts w:ascii="Times New Roman"/>
          <w:b w:val="false"/>
          <w:i w:val="false"/>
          <w:color w:val="000000"/>
          <w:sz w:val="28"/>
        </w:rPr>
        <w:t>
N 123 қаулысымен</w:t>
      </w:r>
      <w:r>
        <w:br/>
      </w:r>
      <w:r>
        <w:rPr>
          <w:rFonts w:ascii="Times New Roman"/>
          <w:b w:val="false"/>
          <w:i w:val="false"/>
          <w:color w:val="000000"/>
          <w:sz w:val="28"/>
        </w:rPr>
        <w:t>
Бекітілді</w:t>
      </w:r>
    </w:p>
    <w:bookmarkEnd w:id="4"/>
    <w:p>
      <w:pPr>
        <w:spacing w:after="0"/>
        <w:ind w:left="0"/>
        <w:jc w:val="left"/>
      </w:pPr>
      <w:r>
        <w:rPr>
          <w:rFonts w:ascii="Times New Roman"/>
          <w:b/>
          <w:i w:val="false"/>
          <w:color w:val="000000"/>
        </w:rPr>
        <w:t xml:space="preserve"> 2009 жылғы күзгі шақыру медициналық комиссиясының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4"/>
        <w:gridCol w:w="942"/>
        <w:gridCol w:w="942"/>
        <w:gridCol w:w="687"/>
        <w:gridCol w:w="943"/>
        <w:gridCol w:w="943"/>
        <w:gridCol w:w="943"/>
        <w:gridCol w:w="943"/>
        <w:gridCol w:w="943"/>
        <w:gridCol w:w="943"/>
        <w:gridCol w:w="943"/>
        <w:gridCol w:w="944"/>
      </w:tblGrid>
      <w:tr>
        <w:trPr>
          <w:trHeight w:val="315" w:hRule="atLeast"/>
        </w:trPr>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w:t>
            </w:r>
          </w:p>
        </w:tc>
      </w:tr>
      <w:tr>
        <w:trPr>
          <w:trHeight w:val="31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 қаласы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w:t>
            </w:r>
          </w:p>
        </w:tc>
      </w:tr>
      <w:tr>
        <w:trPr>
          <w:trHeight w:val="31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 қаласы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943"/>
        <w:gridCol w:w="943"/>
        <w:gridCol w:w="943"/>
        <w:gridCol w:w="943"/>
        <w:gridCol w:w="943"/>
        <w:gridCol w:w="943"/>
        <w:gridCol w:w="944"/>
        <w:gridCol w:w="944"/>
        <w:gridCol w:w="944"/>
        <w:gridCol w:w="944"/>
        <w:gridCol w:w="945"/>
      </w:tblGrid>
      <w:tr>
        <w:trPr>
          <w:trHeight w:val="315" w:hRule="atLeast"/>
        </w:trPr>
        <w:tc>
          <w:tcPr>
            <w:tcW w:w="3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w:t>
            </w:r>
          </w:p>
        </w:tc>
      </w:tr>
      <w:tr>
        <w:trPr>
          <w:trHeight w:val="315"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 қаласы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3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01 12</w:t>
            </w:r>
          </w:p>
        </w:tc>
      </w:tr>
      <w:tr>
        <w:trPr>
          <w:trHeight w:val="315"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 қаласы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5"/>
        <w:gridCol w:w="1179"/>
        <w:gridCol w:w="1179"/>
        <w:gridCol w:w="1179"/>
        <w:gridCol w:w="1179"/>
        <w:gridCol w:w="1179"/>
        <w:gridCol w:w="1180"/>
        <w:gridCol w:w="1180"/>
        <w:gridCol w:w="1180"/>
      </w:tblGrid>
      <w:tr>
        <w:trPr>
          <w:trHeight w:val="315" w:hRule="atLeast"/>
        </w:trPr>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w:t>
            </w:r>
          </w:p>
        </w:tc>
      </w:tr>
      <w:tr>
        <w:trPr>
          <w:trHeight w:val="315"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 қаласы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Өткізетін айы және күндері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w:t>
            </w:r>
          </w:p>
        </w:tc>
      </w:tr>
      <w:tr>
        <w:trPr>
          <w:trHeight w:val="315"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 қаласы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кенті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