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9399" w14:textId="8399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өз істерін ашуға және өздерін жұмыспен қамту үшін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2009 жылғы 15 мамырдағы N 125 қаулысы. Қарағанды облысы Қаражал қаласының Әділет басқармасында 2009 жылғы 17 маусымда N 8-5-70 тіркелді. Күші жойылды - Қарағанды облысы Қаражал қаласы әкімдігінің 2010 жылғы 05 сәуірдегі N 29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қаласы әкімдігінің 2010.04.05 N 29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сәйкес, Қаражал қалалық Мәслихатының ХІІ сессиясының 2008 жылғы 22 желтоқсандағы N 99 "2009 жылға арналған қала бюджеті туралы" (2008 жылғы 29 желтоқсанда нормативтік құқықтық актілерді мемлекеттік тіркеу тізімінде тіркеу нөмері 8-5-60, 2008 жылы 30 желтоқсандағы N 53 "Қазыналы өңір" газетінде жарияланған) </w:t>
      </w:r>
      <w:r>
        <w:rPr>
          <w:rFonts w:ascii="Times New Roman"/>
          <w:b w:val="false"/>
          <w:i w:val="false"/>
          <w:color w:val="000000"/>
          <w:sz w:val="28"/>
        </w:rPr>
        <w:t>шешімі</w:t>
      </w:r>
      <w:r>
        <w:rPr>
          <w:rFonts w:ascii="Times New Roman"/>
          <w:b w:val="false"/>
          <w:i w:val="false"/>
          <w:color w:val="000000"/>
          <w:sz w:val="28"/>
        </w:rPr>
        <w:t xml:space="preserve"> негізінде, Қарағанды облысының әкімдігінің 2005 жылғы 14 қаңтардағы N 02/45 "Жұмыссыз азаматтарға өз істерін ашуға және өздерін жұмыспен қамту үшін материалдық көмек көрсету туралы" қаулысына сәйкес, жеке кәсіпкерлікті дамытудағы жұмыссыз азаматтарды әлеуметтік қолдау мақсатында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заңнамасымен белгіленген тәртіппен халықты жұмыспен қамту мәселелері жөніндегі уәкілетті органға тіркелген жұмыссыз азаматтардың өз істерін ашуға және өздерін жұмыспен қамтуы үшін материалдық көмек көрсету жөніндегі жұмыстар ұйымдастырылсын.</w:t>
      </w:r>
      <w:r>
        <w:br/>
      </w:r>
      <w:r>
        <w:rPr>
          <w:rFonts w:ascii="Times New Roman"/>
          <w:b w:val="false"/>
          <w:i w:val="false"/>
          <w:color w:val="000000"/>
          <w:sz w:val="28"/>
        </w:rPr>
        <w:t>
</w:t>
      </w:r>
      <w:r>
        <w:rPr>
          <w:rFonts w:ascii="Times New Roman"/>
          <w:b w:val="false"/>
          <w:i w:val="false"/>
          <w:color w:val="000000"/>
          <w:sz w:val="28"/>
        </w:rPr>
        <w:t>
      2. Өз істерін ашуға және өздерін жұмыспен қамтулары үшін материалдық көмек алуға тілек білдірген жұмыссыз азаматтардың өтініштерін қарайтын консультативті–кеңесші комиссия (қосымшаға сәйкес) құрылсын.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бөліміне (Гармашова Н.Н.):</w:t>
      </w:r>
      <w:r>
        <w:br/>
      </w:r>
      <w:r>
        <w:rPr>
          <w:rFonts w:ascii="Times New Roman"/>
          <w:b w:val="false"/>
          <w:i w:val="false"/>
          <w:color w:val="000000"/>
          <w:sz w:val="28"/>
        </w:rPr>
        <w:t>
      1) өз істерін ашу және өздерін жұмыспен қамтулары үшін материалдық көмек алуға (әрі қарай – материалдық көмек) тілек білдірген жұмыссыз азаматтардың өтініштерін қарау және тіркеу, сонымен қатар материалдық көмекті тағайындау (бас тарту) туралы шешім қабылдау халықты жұмыспен қамту жөніндегі уәкілеттік органға жүктелсін;</w:t>
      </w:r>
      <w:r>
        <w:br/>
      </w:r>
      <w:r>
        <w:rPr>
          <w:rFonts w:ascii="Times New Roman"/>
          <w:b w:val="false"/>
          <w:i w:val="false"/>
          <w:color w:val="000000"/>
          <w:sz w:val="28"/>
        </w:rPr>
        <w:t>
      2) материалдық көмек айлық есеп көрсеткіштің 40 еселік мөлшерінде 50 920 (елу мың тоғыз жүз жиырма) теңге сомасында көрсетiлсiн.</w:t>
      </w:r>
      <w:r>
        <w:br/>
      </w:r>
      <w:r>
        <w:rPr>
          <w:rFonts w:ascii="Times New Roman"/>
          <w:b w:val="false"/>
          <w:i w:val="false"/>
          <w:color w:val="000000"/>
          <w:sz w:val="28"/>
        </w:rPr>
        <w:t>
</w:t>
      </w:r>
      <w:r>
        <w:rPr>
          <w:rFonts w:ascii="Times New Roman"/>
          <w:b w:val="false"/>
          <w:i w:val="false"/>
          <w:color w:val="000000"/>
          <w:sz w:val="28"/>
        </w:rPr>
        <w:t>
      4. Жұмыссыз азаматтардың материалдық көмекті мақсатты пайдалануын, жұмыссыздардың өздерін жұмыспен қамтулары жөніндегі жүргізілген шаралардың тиімділігін бақылау функциялары жұмыспен қамту және әлеуметтік бағдарламалар бөліміне жүктелсін.</w:t>
      </w:r>
      <w:r>
        <w:br/>
      </w:r>
      <w:r>
        <w:rPr>
          <w:rFonts w:ascii="Times New Roman"/>
          <w:b w:val="false"/>
          <w:i w:val="false"/>
          <w:color w:val="000000"/>
          <w:sz w:val="28"/>
        </w:rPr>
        <w:t>
</w:t>
      </w:r>
      <w:r>
        <w:rPr>
          <w:rFonts w:ascii="Times New Roman"/>
          <w:b w:val="false"/>
          <w:i w:val="false"/>
          <w:color w:val="000000"/>
          <w:sz w:val="28"/>
        </w:rPr>
        <w:t>
      5. Қаражал қаласы әкімдігінің 2008 жылғы 15 шілдедегі N 215 "Жұмыссыз азаматтарға өз істерін ашуға және өздерін жұмыспен қамту үшін материалдық көмек көрсету туралы" қаулысының күші жойылды деп танылсын (Қаражал қаласы әділет басқармасында 2008 жылы 25 тамызда тіркелген тіркеу нөмірі 8-5-56, 2008 жылғы 6 қыркүйекте "Қазыналы өңір" газетінің 36 нөмірінде жарияланған).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қала әкімінің орынбасары З. Оспановаға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рет ресми жарияланғаннан кейін он күнтізбелік күн өткеннен соң қолданысқа енеді.</w:t>
      </w:r>
    </w:p>
    <w:bookmarkEnd w:id="0"/>
    <w:p>
      <w:pPr>
        <w:spacing w:after="0"/>
        <w:ind w:left="0"/>
        <w:jc w:val="both"/>
      </w:pPr>
      <w:r>
        <w:rPr>
          <w:rFonts w:ascii="Times New Roman"/>
          <w:b w:val="false"/>
          <w:i/>
          <w:color w:val="000000"/>
          <w:sz w:val="28"/>
        </w:rPr>
        <w:t>      Қала әкімі                                 Ғ. Мұқашев</w:t>
      </w:r>
    </w:p>
    <w:bookmarkStart w:name="z9" w:id="1"/>
    <w:p>
      <w:pPr>
        <w:spacing w:after="0"/>
        <w:ind w:left="0"/>
        <w:jc w:val="both"/>
      </w:pPr>
      <w:r>
        <w:rPr>
          <w:rFonts w:ascii="Times New Roman"/>
          <w:b w:val="false"/>
          <w:i w:val="false"/>
          <w:color w:val="000000"/>
          <w:sz w:val="28"/>
        </w:rPr>
        <w:t>
Қаражал қаласының әкімдігінің</w:t>
      </w:r>
      <w:r>
        <w:br/>
      </w:r>
      <w:r>
        <w:rPr>
          <w:rFonts w:ascii="Times New Roman"/>
          <w:b w:val="false"/>
          <w:i w:val="false"/>
          <w:color w:val="000000"/>
          <w:sz w:val="28"/>
        </w:rPr>
        <w:t>
2009 жылғы 15 мамырдағы N 125</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Өз істерін ашуға және өздерін жұмыспен қамтулары үшін материалдық көмек алуға тілек білдірген жұмыссыз азаматтардың өтініштерін қарайтын комиссия</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2"/>
        <w:gridCol w:w="8858"/>
      </w:tblGrid>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Оспанова Замзагуль Кажмұқанқызы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 әкімінің орынбасары комиссия төрағасы;</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Гармашова Наталья Николаевна</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мемлекеттік мекемесінің бастығы; комиссия төрағасының орынбасары;</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Оспанбекова Динара Жанатқызы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мемлекеттік мекемесінің бастығының орынбасары комиссия хатшысы;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Саденов Жаныс Қыстауұлы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 Наталья Робертовна</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 мемлекеттік мекемесінің бас маманы;</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Шманов Алмаз Айтжанұлы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бойынша салық комитетінің салық төлеушілермен жұмыс істеу бөлімінің бастығы (келісім бойынша);</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Гуляева Елена Игорьевна</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 мемлекеттік мекемесінің бас маманы;</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Смагулова Толқынай Ахметқызы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 қала әкімінің ішкі саясат және әлеуметтік сала мәселесі жөніндегі орынбасарының кеңесшісі</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Жиенбаев Саттыбай Тойымбекұлы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 аппаратының мемлекеттік-құқықтық жұмыстар бөлімінің меңгерушісі;</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Бекмагамбетова Жибек Құдышқызы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 жоспарлау бөлімі" мемлекеттік мекемесінің бас маманы</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Сыртанбеков Серикбай Ханафияұлы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 депутаты,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