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f63f" w14:textId="b65f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өкілетті органдардың шешiмі бойынша азаматтардың жекелеген топтарына бiржолғы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XXIII сессиясының 2009 жылғы 21 желтоқсандағы N 207 шешімі. Қарағанды облысы Қаражал қаласының Әділет басқармасында 2010 жылғы 20 қаңтарда N 8-5-83 тіркелді. Күші жойылды - Қарағанды облысы Қаражал қалалық мәслихатының 2011 жылғы 18 қазандағы N 377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Қаражал қалалық мәслихатының 2011.10.18 N 377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04 желтоқсандағы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қалалық Мәслихатының 2009 жылғы 21 желтоқсандағы XXIII сессиясының N 203 "2010-2012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өкілді органдардың шешімі бойынша азаматтардың жекелеген топтарына бiржолғы әлеуметтік көмек көрсету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Біржолғы материалдық көмек алу құқығы келесі санаттағы Қазақстан Республикасының азаматтарына тиесілі: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 Жеңіс күні мерекесі қарсаңында - 50000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Чернобыль АЭС-індегі апаттың салдарына қатысқан тұлғаларға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екінші дүниежүзілік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тұтқындарына - 10000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адамдарға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қайтыс болған соғыс мүгедектерінің және соларға теңестірілген мүгедектердің әйелдеріне (күйеулеріне) - 10000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соғысқа қатысқанда қайтыс болғандардың әйелдеріне (күйеулеріне)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Ұлы Отан соғысы жылдары 6 айдан кем емес жұмыс істегендерге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Ауғанстан аумағында ұрыс әрекетiне қатысқандарға - 5000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балаларды қорғау күні қарсаңында 16 жасқа дейінгі мүгедек балаларға және мүмкіншіліктері шектелген балаларға - 2000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"Алтын алқа" және "Күміс алқа" белгілерімен марапатталған батыр аналарға – 5000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Қаражал қаласының Құрметті азаматы атағы берілгендерге қала Күніне – 2000 теңге және Қазақстан Республикасының Конституция күні қарсаңында – 3000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өзгерту енгізілді - Қаражал қалалық мәслихатының 2010.04.15 </w:t>
      </w:r>
      <w:r>
        <w:rPr>
          <w:rFonts w:ascii="Times New Roman"/>
          <w:b w:val="false"/>
          <w:i w:val="false"/>
          <w:color w:val="000000"/>
          <w:sz w:val="28"/>
        </w:rPr>
        <w:t xml:space="preserve">N 245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Түберкулезбен ауратын адамдарға (болмаған жағдайда) жеке куәлiк жасатуға, ем алу кезінде өзi тұратын мекенiнен ем алу мекемесіне дейінгі жол шығынына ұсынылған жол құжаттары бойынша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Жұмыспен қамту және әлеуметтік бағдарламалар бөлімі (Гармашова Н.Н.) бiржолғы материалдық көмекті тағайындайды және бюджетте қаралған тиісті көлемдегі төлемдерді алушылардың жеке есеп шоттарына аударады.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Қаражал қалалық Мәслихатының 2008 жылғы 22 желтоқсандағы N 105 "Жергілікті өкілді органдардың шешiмi бойынша азаматтардың жекелеген топтарына бiржолғы әлеуметтік көмек көрсету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30 желтоқсандағы нормативтiк құқықтық кесiмдер мемлекеттiк тiркеудiң тiзiмiнде тіркеу нөмірі 8-5-61, 2008 жылғы 30 желтоқсандағы "Қазыналы өңір" газетінiң 53 нөмiрiнде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шешiмнiң орындалуын бақылау қалалық Мәслихаттың әлеуметтiк сала және құқық қорғау мәселелерi жөнiндегi тұрақты комиссиясының төрағасына (С. Сыртанбеков)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шешiм алғаш рет ресми жарияланғаннан кейiн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XXIII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Кәдiрсiзов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