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493e" w14:textId="bcc4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қаңтар-наурыз айларында 1992 жылы туған азаматтардың тіркеуін жүргізу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Сәтпаев қаласының әкімінің 2009 жылғы 12 қаңтардағы N 01/01 шешімі. Қарағанды облысы Сәтпаев қаласы Әділет басқармасында 2009 жылғы 03 ақпанда N 8-6-75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"Әскери міндеттілік және әскери қызмет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азаматтардың жыл сайынғы тіркеуін жүргізуді ұйымдастыру мен қамтамасыз ету үшін,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"Сәтбаев қаласының қорғаныс істері жөніндегі бөлімі" ММ (Грудей А.Д. - келісімі бойынша) 2009 жылдың қаңтар-наурыз айларында 1992 жылы туған, Сәтбаев қаласында тұратын Қазақстан Республикасы азаматтарын Сәтбаев қаласының шақыру учаскесіне тіркеуге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Сәтбаев қаласы, Гурба көшесі 102, "Сәтбаев қаласының қорғаныс істері жөніндегі бөлімі" ММ мекен – жайы бойынша Қарағанды облысы, Сәтбаев қаласының азаматтарды тіркеу жөніндегі шақыру учаскесі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Шешімі орындалуын бақылау қала әкімнің орынбасары М.С. Мәдиеваға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шешімі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"Сәтбаев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ММ бастығы               А.Д. Грудей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