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5dea" w14:textId="64d5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2009 жылғы 9 маусымдағы "1982-1991 жылдары туған азаматтарды 2009 жылдың сәуір-маусым және қазан-желтоқсан айларында жедел әскери қызметке шакыруды өткізу туралы" N 13/08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2009 жылғы 29 қазандағы N 26/20 қаулысы. Қарағанды облысы Сәтбаев қаласының Әділет басқармасында 2009 жылғы 13 қарашада N 8-6-90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сәуір-маусымында және қазан-желтоқсанында кезекті мерзімді әскери қызметке шақыру туралы" 2008 жылғы 1 сәуірдегі N 563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2005 жылғы 8 қаңтардағы "Әскери міндет және әскери қызмет туралы" Заңдарына және 2006 жылғы 30 маусымдағы "Азаматтарды әскери қызметке шақыруды ұйымдастыру және өткізу Ережесін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жыл сайынғы жедел әскери қызметке шақыруды және ұйымдастыруды өткізуге байланысты,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әкімдігінің 2009 жылғы 9 маусымдағы "1982-1991 жылдары туған азаматтарды 2009 жылдың сәуір-маусым және қазан-желтоқсан айларында жедел әскери қызметке шакыруды өткізу туралы" N 13/08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2009 жылғы 12 маусымда 8-6-83 нөмірімен тіркелген және "Шарайна" газетінің 2009 жылғы 19 маусымдағы 48 (1725) нөмірінде ресми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қалалық азаматтарды жедел әскери қызметке шақыру жөніндегі комиссия құрамы жанындағы медициналық комиссиясы құрамынан Дүйсембаева Рауза Тулегенқызы, Омарбаев Маралбай Нурлыбайұлы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қалалық азаматтарды жедел әскери қызметке шақыру жөніндегі комиссия құрамы жанындағы медициналық комиссиясы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Даулетова Бибинор Татимбекқызы – Сәтбаев қаласының "Стоматология" өндірістік кооперативінің тіс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Демекбаева Ақкүміс Малқаждарқызы – "Сәтбаев қаласының поликлиникасы" коммуналдық мемлекеттік қазыналық кәсіпорынының құлақ, мұрын және тамақ дәрігері.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азаматтарды жедел әскери қызметке шақыру жөніндегі комиссия құрамы жанындағы медициналық комиссиясы құрамы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N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ММ бастығы               А.Д. Грудей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департаменті" ММ Жезқазған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өкілдігінің басшысы                        К.Қ. Қабыкенов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Азаматтарды жедел әскери қызметке шақыру жөніндегі қалалық комиссия құрамы жанындағы медициналық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Маймақова Кәуя            - "Маймақова К.К." жеке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Кәкімқызы                   жүйке аурулары 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медициналық комиссияның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Даулетова Бибинор         - Сәтбаев қаласының "Стоматология"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Татимбекқызы                өндірістік кооперативінің тіс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Баспаева Нұрсұлу          - "Сәтбаев қаласының N 6 отбасылық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Ырзахметқызы                дәрігерлік амбулаториясының"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дәрігер-терапевті;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Балтабекова Масура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Мұқашқызы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көз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Бұланбаева Гүлбану        - "Сәтбаев қаласының жүйке аурулары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Дәнекейқызы                 диспансері"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қазыналық кәсіпорынының жүйке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аурулар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Жунусова Гульзада         - "Жезқазған қаласының тері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Каримқызы                   жұқпалы аурулары диспансері"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қазыналық кәсіпорынының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Демекбаева Ақкүміс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Малқаждарқызы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құлақ, мұрын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тамақ ауруларының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Сүлейменова Ақмарал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Өмірбекқызы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дәрігер–оташысы;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Әльменбетова Рая 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медбибісі;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Бүстікбаева Күләш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Қалиқызы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медбибісі;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Бектауова Әсем            - "Сәтбаев қаласының N 1 ОҚА"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Сарсенбайқызы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медбике-терапевті.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