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acd66" w14:textId="02ac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Сотталған адамның жазаларын өтеу үшін нысандарды және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қаласының әкімдігінің 2009 жылғы 26 ақпандағы N 22 қаулысы. Қарағанды облысы Саран қаласы Әділет басқармасында 2009 жылғы 11 наурызда N 8-7-80 тіркелді. Күші жойылды - Қарағанды облысы Саран қаласының әкімдігінің 2015 жылғы 20 ақпандағы N 06/04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Саран қаласының әкімдігінің 20.02.2015 N 06/04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 үкімі бойынша сотталған азаматтарды толық емес жұмыс күні жағдайында негiзгi жұмыстан немесе оқудан бос уақытта тегін Саран қаласының нысандарындағы қоғамдық - пайдалы жұмыстарға тарту және оларды ұйымдастыру мақсатында Қазақстан Республикасының 1997 жылғы 16 шiлдедегi Қылмыстық Кодексiнің </w:t>
      </w:r>
      <w:r>
        <w:rPr>
          <w:rFonts w:ascii="Times New Roman"/>
          <w:b w:val="false"/>
          <w:i w:val="false"/>
          <w:color w:val="000000"/>
          <w:sz w:val="28"/>
        </w:rPr>
        <w:t>42 бабын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13 желтоқсандағы Қазақстан Республикасының Қылмыстық-атқару Кодексінің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33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бабының 2 тармағын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Сотталған адамдарды қоғамдық жұмыстарға жазаны өтеу орны бойынша - "Абаттандыру" коммуналдық мемлекеттік кәсіпорыны, "Саранкоммунсервис" коммуналдық мемлекеттік кәсіпорыны және олардың түрі: қала аумағын тазалау және абаттандыру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Ш.М. Исеновке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Саран қаласының әділет басқармасында мемлекеттік тіркеуден кейін өз күшіне енеді және қалалық "Ваша газета" газетінде бірінші ресми түрде жарияланған күннен кейінгі 10 күнтізбелік күн өткеннен кейін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Саран қаласының әкімі                      Е. Жиенбеков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