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6ab0" w14:textId="f1d6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қаласы әкімдігінің 2008 жылғы 18 желтоқсандағы "2009 жылы жұмыссыздарды қоғамдық жұмыстарға жіберу туралы" N 576 қаулысына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әкімдігінің 2009 жылғы 12 наурыздағы N 33 қаулысы. Қарағанды облысы Саран қаласы Әділет басқармасында 2009 жылғы 16 сәуірде N 8-7-83 тіркелді. Қолданылу мерзімінің өтуіне байланысты күші жойылды (Қарағанды облысы Саран қаласының әкімінің 2011 жылғы 21 сәуірдегі N 5-2/748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Қолданылу мерзімінің өтуіне байланысты күші жойылды (Қарағанды облысы Саран қаласының әкімінің 2011.04.21 N 5-2/748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жылға арналған жұмыссыздар үшін ақы төленетін қоғамдық жұмыстар ұйымдастырылатын қала ұйымдарының және олардың түрлерінің көбеюіне байланысты,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қаласының әділет басқармасында тіркелген (N 8-7-75) және 2009 жылғы 24 қаңтардағы қалалық "Ваша газета" газетінде – ресми  N 4 басылымында жарияланған Саран қаласы әкімдігінің 2008 жылғы 18 желтоқсандағы "2009 жылы жұмыссыздарды қоғамдық жұмыстарға жіберу туралы" </w:t>
      </w:r>
      <w:r>
        <w:rPr>
          <w:rFonts w:ascii="Times New Roman"/>
          <w:b w:val="false"/>
          <w:i w:val="false"/>
          <w:color w:val="000000"/>
          <w:sz w:val="28"/>
        </w:rPr>
        <w:t>N 576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тіркеуден өткеннен кейін өз күшіне енеді және қалалық "Ваша газета" газетінде ресми түрде жарияланған күннен кейін он күн өткеннен кейін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бақылу қала әкімінің орынбасары Л.Н. Кимге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Саран қаласының әкімі                      Е. Жиенбеков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Саран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576 қаулысына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жылы жұмыссыздар үшін ақылы қоғамдық жұмыстар ұйымдастыратын қала ұйымдарының тізімі және олардың түрлері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4972"/>
        <w:gridCol w:w="2298"/>
        <w:gridCol w:w="5093"/>
      </w:tblGrid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 түрі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қатысушылар саны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 экологиялық сауықтыру, көркейту, көгалдандыру, ауланы жинау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"Абаттандыру" коммуналдық мемлекеттік кәсіпорыны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бюджеттік ұйымдарындағы қосалқы жұмыстар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бюджеттік, денсаулық сақтау ұйымдары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жұмыстарын ұйымдастыруға көмек көрсету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бюджеттік, білім беру ұйымдары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 өткізу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мекемелері</w:t>
            </w:r>
          </w:p>
        </w:tc>
      </w:tr>
      <w:tr>
        <w:trPr>
          <w:trHeight w:val="8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әлеуметтік жағынан дәрменсіз топтарына қызмет және көмек көрсету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көрсету мекемелері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кіріс бөлігін арттыру үшін салық органдарына көмек көрсету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бойынша салық басқармасы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бойынша әскерге шақыру және тіркеу компаниясын өткізу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қорғаныс бөлімі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бизнесті дамытуда ұйымдарға көмек көрсету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жұмыс орындарын құрушы, және істеп тұрған орындарды сақтаушы, жұмыс берушілерді ынталандыру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жұмыстар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көрсету мекемелері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Құжаттамалармен техникалық жұмыс бойынша көмек көрсету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қаласының ішкі істер бөлімі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